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2B181" w14:textId="77777777" w:rsidR="000C4C90" w:rsidRPr="00E432AA" w:rsidRDefault="000C4C90" w:rsidP="007C6220">
      <w:pPr>
        <w:spacing w:line="276" w:lineRule="auto"/>
        <w:rPr>
          <w:rFonts w:ascii="Calibri" w:hAnsi="Calibri" w:cs="Calibri"/>
          <w:sz w:val="32"/>
          <w:szCs w:val="28"/>
        </w:rPr>
      </w:pPr>
    </w:p>
    <w:p w14:paraId="60106EF6" w14:textId="248E96DF" w:rsidR="000C4C90" w:rsidRPr="00E432AA" w:rsidRDefault="000C4C90" w:rsidP="000C4C90">
      <w:pPr>
        <w:pStyle w:val="Default"/>
        <w:spacing w:line="276" w:lineRule="auto"/>
        <w:ind w:right="-285"/>
        <w:jc w:val="center"/>
        <w:rPr>
          <w:rFonts w:ascii="Calibri" w:hAnsi="Calibri"/>
          <w:sz w:val="22"/>
          <w:szCs w:val="22"/>
        </w:rPr>
      </w:pPr>
      <w:r w:rsidRPr="00E432AA">
        <w:rPr>
          <w:rFonts w:ascii="Calibri" w:hAnsi="Calibri"/>
          <w:b/>
          <w:bCs/>
          <w:sz w:val="22"/>
          <w:szCs w:val="22"/>
        </w:rPr>
        <w:t xml:space="preserve">UMOWA </w:t>
      </w:r>
      <w:r w:rsidR="007C6220">
        <w:rPr>
          <w:rFonts w:ascii="Calibri" w:hAnsi="Calibri"/>
          <w:b/>
          <w:bCs/>
          <w:sz w:val="22"/>
          <w:szCs w:val="22"/>
        </w:rPr>
        <w:t xml:space="preserve">NR ……………. </w:t>
      </w:r>
      <w:r w:rsidR="003B2CDD">
        <w:rPr>
          <w:rFonts w:ascii="Calibri" w:hAnsi="Calibri"/>
          <w:b/>
          <w:bCs/>
          <w:sz w:val="22"/>
          <w:szCs w:val="22"/>
        </w:rPr>
        <w:t>–</w:t>
      </w:r>
      <w:r w:rsidR="007C6220">
        <w:rPr>
          <w:rFonts w:ascii="Calibri" w:hAnsi="Calibri"/>
          <w:b/>
          <w:bCs/>
          <w:sz w:val="22"/>
          <w:szCs w:val="22"/>
        </w:rPr>
        <w:t xml:space="preserve"> PROJEKT</w:t>
      </w:r>
      <w:r w:rsidR="003B2CDD">
        <w:rPr>
          <w:rFonts w:ascii="Calibri" w:hAnsi="Calibri"/>
          <w:b/>
          <w:bCs/>
          <w:sz w:val="22"/>
          <w:szCs w:val="22"/>
        </w:rPr>
        <w:t xml:space="preserve"> </w:t>
      </w:r>
    </w:p>
    <w:p w14:paraId="02A33FCB" w14:textId="77777777" w:rsidR="000C4C90" w:rsidRPr="00E432AA" w:rsidRDefault="000C4C90" w:rsidP="000C4C90">
      <w:pPr>
        <w:pStyle w:val="Default"/>
        <w:spacing w:line="276" w:lineRule="auto"/>
        <w:ind w:right="-285"/>
        <w:jc w:val="center"/>
        <w:rPr>
          <w:rFonts w:ascii="Calibri" w:hAnsi="Calibri"/>
          <w:b/>
          <w:bCs/>
          <w:sz w:val="22"/>
          <w:szCs w:val="22"/>
        </w:rPr>
      </w:pPr>
    </w:p>
    <w:p w14:paraId="4BD303B8" w14:textId="77777777" w:rsidR="000C4C90" w:rsidRPr="00E432AA" w:rsidRDefault="000C4C90" w:rsidP="000C4C90">
      <w:pPr>
        <w:pStyle w:val="Default"/>
        <w:spacing w:line="276" w:lineRule="auto"/>
        <w:ind w:right="-285"/>
        <w:jc w:val="center"/>
        <w:rPr>
          <w:rFonts w:ascii="Calibri" w:hAnsi="Calibri"/>
          <w:sz w:val="22"/>
          <w:szCs w:val="22"/>
        </w:rPr>
      </w:pPr>
    </w:p>
    <w:p w14:paraId="794293CB" w14:textId="77777777" w:rsidR="000C4C90" w:rsidRPr="00E432AA" w:rsidRDefault="000C4C90" w:rsidP="000C4C90">
      <w:pPr>
        <w:pStyle w:val="Default"/>
        <w:spacing w:line="276" w:lineRule="auto"/>
        <w:ind w:right="-285"/>
        <w:rPr>
          <w:rFonts w:ascii="Calibri" w:hAnsi="Calibri"/>
          <w:sz w:val="22"/>
          <w:szCs w:val="22"/>
        </w:rPr>
      </w:pPr>
      <w:r w:rsidRPr="00E432AA">
        <w:rPr>
          <w:rFonts w:ascii="Calibri" w:hAnsi="Calibri"/>
          <w:sz w:val="22"/>
          <w:szCs w:val="22"/>
        </w:rPr>
        <w:t xml:space="preserve">zawarta w dniu </w:t>
      </w:r>
      <w:r w:rsidRPr="00E432AA">
        <w:rPr>
          <w:rFonts w:ascii="Calibri" w:hAnsi="Calibri"/>
          <w:b/>
          <w:sz w:val="22"/>
          <w:szCs w:val="22"/>
        </w:rPr>
        <w:t>…………………….</w:t>
      </w:r>
      <w:r w:rsidRPr="00E432AA">
        <w:rPr>
          <w:rFonts w:ascii="Calibri" w:hAnsi="Calibri"/>
          <w:sz w:val="22"/>
          <w:szCs w:val="22"/>
        </w:rPr>
        <w:t xml:space="preserve"> r. w ……………………., pomiędzy: </w:t>
      </w:r>
    </w:p>
    <w:p w14:paraId="0A2CBD73" w14:textId="77777777" w:rsidR="000C4C90" w:rsidRPr="00E432AA" w:rsidRDefault="000C4C90" w:rsidP="000C4C90">
      <w:pPr>
        <w:pStyle w:val="Default"/>
        <w:spacing w:line="276" w:lineRule="auto"/>
        <w:ind w:right="-285"/>
        <w:jc w:val="both"/>
        <w:rPr>
          <w:rFonts w:ascii="Calibri" w:hAnsi="Calibri"/>
          <w:sz w:val="22"/>
          <w:szCs w:val="22"/>
        </w:rPr>
      </w:pPr>
      <w:r w:rsidRPr="00E432AA">
        <w:rPr>
          <w:rFonts w:ascii="Calibri" w:hAnsi="Calibri"/>
          <w:bCs/>
          <w:sz w:val="22"/>
          <w:szCs w:val="22"/>
        </w:rPr>
        <w:t>…………………………….</w:t>
      </w:r>
      <w:r w:rsidRPr="00E432AA">
        <w:rPr>
          <w:rFonts w:ascii="Calibri" w:hAnsi="Calibri"/>
          <w:sz w:val="22"/>
          <w:szCs w:val="22"/>
        </w:rPr>
        <w:t xml:space="preserve">,  </w:t>
      </w:r>
      <w:r w:rsidRPr="00E432AA">
        <w:rPr>
          <w:rFonts w:ascii="Calibri" w:hAnsi="Calibri"/>
          <w:i/>
          <w:sz w:val="22"/>
          <w:szCs w:val="22"/>
        </w:rPr>
        <w:t>kod pocztowy,</w:t>
      </w:r>
      <w:r w:rsidRPr="00E432AA">
        <w:rPr>
          <w:rFonts w:ascii="Calibri" w:hAnsi="Calibri"/>
          <w:sz w:val="22"/>
          <w:szCs w:val="22"/>
        </w:rPr>
        <w:t xml:space="preserve"> </w:t>
      </w:r>
      <w:r w:rsidRPr="00E432AA">
        <w:rPr>
          <w:rFonts w:ascii="Calibri" w:hAnsi="Calibri"/>
          <w:i/>
          <w:sz w:val="22"/>
          <w:szCs w:val="22"/>
        </w:rPr>
        <w:t>miejscowość</w:t>
      </w:r>
      <w:r w:rsidRPr="00E432AA">
        <w:rPr>
          <w:rFonts w:ascii="Calibri" w:hAnsi="Calibri"/>
          <w:sz w:val="22"/>
          <w:szCs w:val="22"/>
        </w:rPr>
        <w:t xml:space="preserve"> ul. …………………………, numer NIP ……………….. . </w:t>
      </w:r>
    </w:p>
    <w:p w14:paraId="716C8B10" w14:textId="77777777" w:rsidR="000C4C90" w:rsidRPr="00E432AA" w:rsidRDefault="000C4C90" w:rsidP="000C4C90">
      <w:pPr>
        <w:pStyle w:val="Default"/>
        <w:spacing w:line="276" w:lineRule="auto"/>
        <w:ind w:right="-285"/>
        <w:rPr>
          <w:rFonts w:ascii="Calibri" w:hAnsi="Calibri"/>
          <w:sz w:val="22"/>
          <w:szCs w:val="22"/>
        </w:rPr>
      </w:pPr>
      <w:r w:rsidRPr="00E432AA">
        <w:rPr>
          <w:rFonts w:ascii="Calibri" w:hAnsi="Calibri"/>
          <w:sz w:val="22"/>
          <w:szCs w:val="22"/>
        </w:rPr>
        <w:t xml:space="preserve">reprezentowanym przez: </w:t>
      </w:r>
    </w:p>
    <w:p w14:paraId="6C1FDE0B" w14:textId="77777777" w:rsidR="000C4C90" w:rsidRPr="00E432AA" w:rsidRDefault="000C4C90" w:rsidP="000C4C90">
      <w:pPr>
        <w:pStyle w:val="Default"/>
        <w:spacing w:line="276" w:lineRule="auto"/>
        <w:ind w:right="-285"/>
        <w:rPr>
          <w:rFonts w:ascii="Calibri" w:hAnsi="Calibri"/>
          <w:sz w:val="22"/>
          <w:szCs w:val="22"/>
        </w:rPr>
      </w:pPr>
      <w:r w:rsidRPr="00E432AA">
        <w:rPr>
          <w:rFonts w:ascii="Calibri" w:hAnsi="Calibri"/>
          <w:bCs/>
          <w:sz w:val="22"/>
          <w:szCs w:val="22"/>
        </w:rPr>
        <w:t xml:space="preserve">………………………….. – …………………….. </w:t>
      </w:r>
    </w:p>
    <w:p w14:paraId="1D96484E" w14:textId="77777777" w:rsidR="000C4C90" w:rsidRPr="00E432AA" w:rsidRDefault="000C4C90" w:rsidP="000C4C90">
      <w:pPr>
        <w:pStyle w:val="Default"/>
        <w:spacing w:line="276" w:lineRule="auto"/>
        <w:ind w:right="-285"/>
        <w:rPr>
          <w:rFonts w:ascii="Calibri" w:hAnsi="Calibri"/>
          <w:sz w:val="22"/>
          <w:szCs w:val="22"/>
        </w:rPr>
      </w:pPr>
      <w:r w:rsidRPr="00E432AA">
        <w:rPr>
          <w:rFonts w:ascii="Calibri" w:hAnsi="Calibri"/>
          <w:bCs/>
          <w:sz w:val="22"/>
          <w:szCs w:val="22"/>
        </w:rPr>
        <w:t xml:space="preserve">………………………….. - ……………………… </w:t>
      </w:r>
    </w:p>
    <w:p w14:paraId="29609900" w14:textId="77777777" w:rsidR="000C4C90" w:rsidRPr="00E432AA" w:rsidRDefault="000C4C90" w:rsidP="000C4C90">
      <w:pPr>
        <w:pStyle w:val="Default"/>
        <w:spacing w:line="276" w:lineRule="auto"/>
        <w:ind w:right="-285"/>
        <w:rPr>
          <w:rFonts w:ascii="Calibri" w:hAnsi="Calibri"/>
          <w:sz w:val="22"/>
          <w:szCs w:val="22"/>
        </w:rPr>
      </w:pPr>
      <w:r w:rsidRPr="00E432AA">
        <w:rPr>
          <w:rFonts w:ascii="Calibri" w:hAnsi="Calibri"/>
          <w:sz w:val="22"/>
          <w:szCs w:val="22"/>
        </w:rPr>
        <w:t xml:space="preserve">zwanym w dalszej części Umowy Zamawiającym </w:t>
      </w:r>
    </w:p>
    <w:p w14:paraId="79DA6578" w14:textId="77777777" w:rsidR="000C4C90" w:rsidRPr="00E432AA" w:rsidRDefault="000C4C90" w:rsidP="000C4C90">
      <w:pPr>
        <w:pStyle w:val="Default"/>
        <w:spacing w:line="276" w:lineRule="auto"/>
        <w:ind w:right="-285"/>
        <w:rPr>
          <w:rFonts w:ascii="Calibri" w:hAnsi="Calibri"/>
          <w:sz w:val="22"/>
          <w:szCs w:val="22"/>
        </w:rPr>
      </w:pPr>
    </w:p>
    <w:p w14:paraId="4A73AFF1" w14:textId="77777777" w:rsidR="000C4C90" w:rsidRPr="00E432AA" w:rsidRDefault="000C4C90" w:rsidP="000C4C90">
      <w:pPr>
        <w:pStyle w:val="Default"/>
        <w:spacing w:line="276" w:lineRule="auto"/>
        <w:ind w:right="-285"/>
        <w:rPr>
          <w:rFonts w:ascii="Calibri" w:hAnsi="Calibri"/>
          <w:sz w:val="22"/>
          <w:szCs w:val="22"/>
        </w:rPr>
      </w:pPr>
      <w:r w:rsidRPr="00E432AA">
        <w:rPr>
          <w:rFonts w:ascii="Calibri" w:hAnsi="Calibri"/>
          <w:sz w:val="22"/>
          <w:szCs w:val="22"/>
        </w:rPr>
        <w:t xml:space="preserve">a </w:t>
      </w:r>
    </w:p>
    <w:p w14:paraId="53319A6C" w14:textId="77777777" w:rsidR="000C4C90" w:rsidRPr="00E432AA" w:rsidRDefault="000C4C90" w:rsidP="000C4C90">
      <w:pPr>
        <w:pStyle w:val="Default"/>
        <w:spacing w:line="276" w:lineRule="auto"/>
        <w:ind w:right="-285"/>
        <w:jc w:val="both"/>
        <w:rPr>
          <w:rFonts w:ascii="Calibri" w:hAnsi="Calibri"/>
          <w:sz w:val="22"/>
          <w:szCs w:val="22"/>
        </w:rPr>
      </w:pPr>
      <w:r w:rsidRPr="00E432AA">
        <w:rPr>
          <w:rFonts w:ascii="Calibri" w:hAnsi="Calibri"/>
          <w:sz w:val="22"/>
          <w:szCs w:val="22"/>
        </w:rPr>
        <w:t xml:space="preserve">..............................................................................................................., z siedzibą w …………………………… przy ul. …………………………., NIP ……………….. REGON ………………………. </w:t>
      </w:r>
    </w:p>
    <w:p w14:paraId="30FE1453" w14:textId="77777777" w:rsidR="000C4C90" w:rsidRPr="00E432AA" w:rsidRDefault="000C4C90" w:rsidP="000C4C90">
      <w:pPr>
        <w:pStyle w:val="Default"/>
        <w:spacing w:line="276" w:lineRule="auto"/>
        <w:ind w:right="-285"/>
        <w:rPr>
          <w:rFonts w:ascii="Calibri" w:hAnsi="Calibri"/>
          <w:sz w:val="22"/>
          <w:szCs w:val="22"/>
        </w:rPr>
      </w:pPr>
      <w:r w:rsidRPr="00E432AA">
        <w:rPr>
          <w:rFonts w:ascii="Calibri" w:hAnsi="Calibri"/>
          <w:sz w:val="22"/>
          <w:szCs w:val="22"/>
        </w:rPr>
        <w:t xml:space="preserve">reprezentowanym przez: </w:t>
      </w:r>
    </w:p>
    <w:p w14:paraId="1E5E8DFE" w14:textId="77777777" w:rsidR="000C4C90" w:rsidRPr="00E432AA" w:rsidRDefault="000C4C90" w:rsidP="000C4C90">
      <w:pPr>
        <w:pStyle w:val="Default"/>
        <w:spacing w:line="276" w:lineRule="auto"/>
        <w:ind w:right="-285"/>
        <w:rPr>
          <w:rFonts w:ascii="Calibri" w:hAnsi="Calibri"/>
          <w:sz w:val="22"/>
          <w:szCs w:val="22"/>
        </w:rPr>
      </w:pPr>
      <w:r w:rsidRPr="00E432AA">
        <w:rPr>
          <w:rFonts w:ascii="Calibri" w:hAnsi="Calibri"/>
          <w:bCs/>
          <w:sz w:val="22"/>
          <w:szCs w:val="22"/>
        </w:rPr>
        <w:t xml:space="preserve">………………………….. - ……………………… </w:t>
      </w:r>
    </w:p>
    <w:p w14:paraId="2C7A1AF2" w14:textId="77777777" w:rsidR="000C4C90" w:rsidRPr="00E432AA" w:rsidRDefault="000C4C90" w:rsidP="000C4C90">
      <w:pPr>
        <w:pStyle w:val="Default"/>
        <w:spacing w:line="276" w:lineRule="auto"/>
        <w:ind w:right="-285"/>
        <w:rPr>
          <w:rFonts w:ascii="Calibri" w:hAnsi="Calibri"/>
          <w:sz w:val="22"/>
          <w:szCs w:val="22"/>
        </w:rPr>
      </w:pPr>
      <w:r w:rsidRPr="00E432AA">
        <w:rPr>
          <w:rFonts w:ascii="Calibri" w:hAnsi="Calibri"/>
          <w:bCs/>
          <w:sz w:val="22"/>
          <w:szCs w:val="22"/>
        </w:rPr>
        <w:t xml:space="preserve">………………………….. - ……………………… </w:t>
      </w:r>
    </w:p>
    <w:p w14:paraId="63688F4D" w14:textId="77777777" w:rsidR="000C4C90" w:rsidRPr="00E432AA" w:rsidRDefault="000C4C90" w:rsidP="000C4C90">
      <w:pPr>
        <w:pStyle w:val="Default"/>
        <w:spacing w:line="276" w:lineRule="auto"/>
        <w:ind w:right="-285"/>
        <w:rPr>
          <w:rFonts w:ascii="Calibri" w:hAnsi="Calibri"/>
          <w:sz w:val="22"/>
          <w:szCs w:val="22"/>
        </w:rPr>
      </w:pPr>
      <w:r w:rsidRPr="00E432AA">
        <w:rPr>
          <w:rFonts w:ascii="Calibri" w:hAnsi="Calibri"/>
          <w:sz w:val="22"/>
          <w:szCs w:val="22"/>
        </w:rPr>
        <w:t xml:space="preserve">zwanym w dalszej części Wykonawcą, </w:t>
      </w:r>
    </w:p>
    <w:p w14:paraId="3D4E7190" w14:textId="77777777" w:rsidR="000C4C90" w:rsidRPr="00E432AA" w:rsidRDefault="000C4C90" w:rsidP="000C4C90">
      <w:pPr>
        <w:pStyle w:val="Default"/>
        <w:spacing w:line="276" w:lineRule="auto"/>
        <w:ind w:right="-285"/>
        <w:rPr>
          <w:rFonts w:ascii="Calibri" w:hAnsi="Calibri"/>
          <w:sz w:val="22"/>
          <w:szCs w:val="22"/>
        </w:rPr>
      </w:pPr>
    </w:p>
    <w:p w14:paraId="05676D12" w14:textId="77777777" w:rsidR="000C4C90" w:rsidRPr="00E432AA" w:rsidRDefault="000C4C90" w:rsidP="000C4C90">
      <w:pPr>
        <w:pStyle w:val="Default"/>
        <w:spacing w:line="276" w:lineRule="auto"/>
        <w:ind w:right="-285"/>
        <w:jc w:val="both"/>
        <w:rPr>
          <w:rFonts w:ascii="Calibri" w:hAnsi="Calibri"/>
          <w:sz w:val="22"/>
          <w:szCs w:val="22"/>
        </w:rPr>
      </w:pPr>
      <w:r w:rsidRPr="00E432AA">
        <w:rPr>
          <w:rFonts w:ascii="Calibri" w:hAnsi="Calibri"/>
          <w:sz w:val="22"/>
          <w:szCs w:val="22"/>
        </w:rPr>
        <w:t>W treści Umowy Zamawiający</w:t>
      </w:r>
      <w:r w:rsidRPr="00E432AA">
        <w:rPr>
          <w:rFonts w:ascii="Calibri" w:hAnsi="Calibri"/>
          <w:b/>
          <w:bCs/>
          <w:sz w:val="22"/>
          <w:szCs w:val="22"/>
        </w:rPr>
        <w:t xml:space="preserve"> </w:t>
      </w:r>
      <w:r w:rsidRPr="00E432AA">
        <w:rPr>
          <w:rFonts w:ascii="Calibri" w:hAnsi="Calibri"/>
          <w:sz w:val="22"/>
          <w:szCs w:val="22"/>
        </w:rPr>
        <w:t>oraz Wykonawca</w:t>
      </w:r>
      <w:r w:rsidRPr="00E432AA">
        <w:rPr>
          <w:rFonts w:ascii="Calibri" w:hAnsi="Calibri"/>
          <w:b/>
          <w:bCs/>
          <w:sz w:val="22"/>
          <w:szCs w:val="22"/>
        </w:rPr>
        <w:t xml:space="preserve"> </w:t>
      </w:r>
      <w:r w:rsidRPr="00E432AA">
        <w:rPr>
          <w:rFonts w:ascii="Calibri" w:hAnsi="Calibri"/>
          <w:sz w:val="22"/>
          <w:szCs w:val="22"/>
        </w:rPr>
        <w:t xml:space="preserve">zwani są również </w:t>
      </w:r>
      <w:r w:rsidRPr="00E432AA">
        <w:rPr>
          <w:rFonts w:ascii="Calibri" w:hAnsi="Calibri"/>
          <w:bCs/>
          <w:sz w:val="22"/>
          <w:szCs w:val="22"/>
        </w:rPr>
        <w:t>Stronami</w:t>
      </w:r>
      <w:r w:rsidRPr="00E432AA">
        <w:rPr>
          <w:rFonts w:ascii="Calibri" w:hAnsi="Calibri"/>
          <w:sz w:val="22"/>
          <w:szCs w:val="22"/>
        </w:rPr>
        <w:t>, osobno zaś Stroną</w:t>
      </w:r>
    </w:p>
    <w:p w14:paraId="6BCFF127" w14:textId="77777777" w:rsidR="000C4C90" w:rsidRPr="00E432AA" w:rsidRDefault="000C4C90" w:rsidP="000C4C90">
      <w:pPr>
        <w:pStyle w:val="Default"/>
        <w:spacing w:line="276" w:lineRule="auto"/>
        <w:ind w:right="-285"/>
        <w:jc w:val="both"/>
        <w:rPr>
          <w:rFonts w:ascii="Calibri" w:hAnsi="Calibri"/>
          <w:sz w:val="22"/>
          <w:szCs w:val="22"/>
        </w:rPr>
      </w:pPr>
    </w:p>
    <w:p w14:paraId="2363460D" w14:textId="12E6E3FE" w:rsidR="000C4C90" w:rsidRPr="00E432AA" w:rsidRDefault="000C4C90" w:rsidP="000C4C90">
      <w:pPr>
        <w:pStyle w:val="Default"/>
        <w:spacing w:line="276" w:lineRule="auto"/>
        <w:jc w:val="both"/>
        <w:rPr>
          <w:rFonts w:ascii="Calibri" w:hAnsi="Calibri" w:cs="Calibri"/>
          <w:sz w:val="22"/>
          <w:szCs w:val="22"/>
        </w:rPr>
      </w:pPr>
      <w:r w:rsidRPr="00E432AA">
        <w:rPr>
          <w:rFonts w:ascii="Calibri" w:hAnsi="Calibri" w:cs="Calibri"/>
          <w:sz w:val="22"/>
          <w:szCs w:val="22"/>
        </w:rPr>
        <w:t xml:space="preserve">Podstawą zawarcia niniejszej Umowy jest rozstrzygnięcie postępowania o udzielenie zamówienia publicznego w trybie przetargu nieograniczonego o znakach </w:t>
      </w:r>
      <w:r w:rsidR="005E5F0A">
        <w:rPr>
          <w:rFonts w:ascii="Calibri" w:hAnsi="Calibri" w:cs="Calibri"/>
          <w:b/>
          <w:sz w:val="22"/>
          <w:szCs w:val="22"/>
        </w:rPr>
        <w:t>…………………………</w:t>
      </w:r>
      <w:r w:rsidR="00837AFB" w:rsidRPr="00E432AA">
        <w:rPr>
          <w:rFonts w:ascii="Calibri" w:hAnsi="Calibri" w:cs="Calibri"/>
          <w:b/>
          <w:sz w:val="22"/>
          <w:szCs w:val="22"/>
        </w:rPr>
        <w:t xml:space="preserve"> </w:t>
      </w:r>
      <w:r w:rsidRPr="00E432AA">
        <w:rPr>
          <w:rFonts w:ascii="Calibri" w:hAnsi="Calibri" w:cs="Calibri"/>
          <w:sz w:val="22"/>
          <w:szCs w:val="22"/>
        </w:rPr>
        <w:t>pn. „</w:t>
      </w:r>
      <w:r w:rsidRPr="00E432AA">
        <w:rPr>
          <w:rFonts w:ascii="Calibri" w:hAnsi="Calibri" w:cs="Calibri"/>
          <w:b/>
          <w:bCs/>
          <w:sz w:val="22"/>
          <w:szCs w:val="22"/>
        </w:rPr>
        <w:t>Zakup energii elektrycznej do obiektów Zamawiających uczestniczących w grupie zakupowej Górnośląsko-Zagłębiowskiej Metropolii</w:t>
      </w:r>
      <w:r w:rsidRPr="00E432AA">
        <w:rPr>
          <w:rFonts w:ascii="Calibri" w:hAnsi="Calibri" w:cs="Calibri"/>
          <w:sz w:val="22"/>
          <w:szCs w:val="22"/>
        </w:rPr>
        <w:t>”</w:t>
      </w:r>
      <w:r w:rsidRPr="00E432AA">
        <w:rPr>
          <w:rFonts w:ascii="Calibri" w:hAnsi="Calibri" w:cs="Calibri"/>
          <w:bCs/>
          <w:sz w:val="22"/>
          <w:szCs w:val="22"/>
        </w:rPr>
        <w:t xml:space="preserve">, </w:t>
      </w:r>
      <w:r w:rsidRPr="00E432AA">
        <w:rPr>
          <w:rFonts w:ascii="Calibri" w:hAnsi="Calibri" w:cs="Calibri"/>
          <w:sz w:val="22"/>
          <w:szCs w:val="22"/>
        </w:rPr>
        <w:t>przeprowadzonego na podstawie art. 10, 39-46 ustawy – Prawo zamówień publicznych (</w:t>
      </w:r>
      <w:r w:rsidR="005E5F0A">
        <w:rPr>
          <w:rFonts w:ascii="Calibri" w:hAnsi="Calibri" w:cs="Calibri"/>
          <w:sz w:val="22"/>
          <w:szCs w:val="22"/>
        </w:rPr>
        <w:t xml:space="preserve">t. j. </w:t>
      </w:r>
      <w:r w:rsidR="005E5F0A" w:rsidRPr="00547398">
        <w:rPr>
          <w:rFonts w:ascii="Calibri" w:hAnsi="Calibri" w:cs="Calibri"/>
          <w:sz w:val="22"/>
          <w:szCs w:val="22"/>
        </w:rPr>
        <w:t>Dz. U. z 2018 r. poz. 1986</w:t>
      </w:r>
      <w:r w:rsidR="002315A4">
        <w:rPr>
          <w:rFonts w:ascii="Calibri" w:hAnsi="Calibri" w:cs="Calibri"/>
          <w:sz w:val="22"/>
          <w:szCs w:val="22"/>
        </w:rPr>
        <w:t xml:space="preserve"> z </w:t>
      </w:r>
      <w:proofErr w:type="spellStart"/>
      <w:r w:rsidR="002315A4">
        <w:rPr>
          <w:rFonts w:ascii="Calibri" w:hAnsi="Calibri" w:cs="Calibri"/>
          <w:sz w:val="22"/>
          <w:szCs w:val="22"/>
        </w:rPr>
        <w:t>późn</w:t>
      </w:r>
      <w:proofErr w:type="spellEnd"/>
      <w:r w:rsidR="002315A4">
        <w:rPr>
          <w:rFonts w:ascii="Calibri" w:hAnsi="Calibri" w:cs="Calibri"/>
          <w:sz w:val="22"/>
          <w:szCs w:val="22"/>
        </w:rPr>
        <w:t>. zm.</w:t>
      </w:r>
      <w:r w:rsidRPr="00E432AA">
        <w:rPr>
          <w:rFonts w:ascii="Calibri" w:hAnsi="Calibri" w:cs="Calibri"/>
          <w:sz w:val="22"/>
          <w:szCs w:val="22"/>
        </w:rPr>
        <w:t>).</w:t>
      </w:r>
    </w:p>
    <w:p w14:paraId="32833551" w14:textId="77777777" w:rsidR="000C4C90" w:rsidRPr="00E432AA" w:rsidRDefault="000C4C90" w:rsidP="000C4C90">
      <w:pPr>
        <w:pStyle w:val="Nagwek"/>
        <w:tabs>
          <w:tab w:val="clear" w:pos="4536"/>
          <w:tab w:val="clear" w:pos="9072"/>
        </w:tabs>
        <w:spacing w:before="240" w:after="240" w:line="276" w:lineRule="auto"/>
        <w:ind w:right="-285"/>
        <w:jc w:val="center"/>
        <w:rPr>
          <w:rFonts w:ascii="Calibri" w:hAnsi="Calibri" w:cs="Calibri"/>
          <w:b/>
          <w:bCs/>
        </w:rPr>
      </w:pPr>
      <w:r w:rsidRPr="00E432AA">
        <w:rPr>
          <w:rFonts w:ascii="Calibri" w:hAnsi="Calibri" w:cs="Calibri"/>
          <w:b/>
          <w:bCs/>
        </w:rPr>
        <w:t>Przedmiot Umowy i postanowienia ogólne</w:t>
      </w:r>
    </w:p>
    <w:p w14:paraId="6EA14109" w14:textId="77777777" w:rsidR="000C4C90" w:rsidRPr="00E432AA" w:rsidRDefault="000C4C90" w:rsidP="000C4C90">
      <w:pPr>
        <w:pStyle w:val="Default"/>
        <w:spacing w:line="276" w:lineRule="auto"/>
        <w:ind w:right="-285"/>
        <w:jc w:val="center"/>
        <w:rPr>
          <w:rFonts w:ascii="Calibri" w:hAnsi="Calibri"/>
          <w:b/>
          <w:bCs/>
          <w:sz w:val="22"/>
          <w:szCs w:val="22"/>
        </w:rPr>
      </w:pPr>
      <w:r w:rsidRPr="00E432AA">
        <w:rPr>
          <w:rFonts w:ascii="Calibri" w:hAnsi="Calibri"/>
          <w:b/>
          <w:bCs/>
          <w:sz w:val="22"/>
          <w:szCs w:val="22"/>
        </w:rPr>
        <w:t>§1</w:t>
      </w:r>
    </w:p>
    <w:p w14:paraId="3B48E397" w14:textId="5F32C6D9" w:rsidR="000C4C90" w:rsidRPr="00E432AA" w:rsidRDefault="000C4C90" w:rsidP="0019379C">
      <w:pPr>
        <w:pStyle w:val="Default"/>
        <w:numPr>
          <w:ilvl w:val="0"/>
          <w:numId w:val="97"/>
        </w:numPr>
        <w:spacing w:line="276" w:lineRule="auto"/>
        <w:ind w:left="0" w:right="-285"/>
        <w:jc w:val="both"/>
        <w:rPr>
          <w:rFonts w:ascii="Calibri" w:hAnsi="Calibri"/>
          <w:sz w:val="22"/>
          <w:szCs w:val="22"/>
        </w:rPr>
      </w:pPr>
      <w:r w:rsidRPr="00E432AA">
        <w:rPr>
          <w:rFonts w:ascii="Calibri" w:hAnsi="Calibri"/>
          <w:sz w:val="22"/>
          <w:szCs w:val="22"/>
        </w:rPr>
        <w:t xml:space="preserve">Przedmiotem Umowy jest określenie praw i obowiązków </w:t>
      </w:r>
      <w:r w:rsidRPr="00E432AA">
        <w:rPr>
          <w:rFonts w:ascii="Calibri" w:hAnsi="Calibri"/>
          <w:bCs/>
          <w:sz w:val="22"/>
          <w:szCs w:val="22"/>
        </w:rPr>
        <w:t>Stron</w:t>
      </w:r>
      <w:r w:rsidRPr="00E432AA">
        <w:rPr>
          <w:rFonts w:ascii="Calibri" w:hAnsi="Calibri"/>
          <w:sz w:val="22"/>
          <w:szCs w:val="22"/>
        </w:rPr>
        <w:t>, związanych ze sprzedażą energii elektrycznej przez Wykonawcę na potrzeby Zamawiającego, na zasadach określonych w ustawie Prawo energetyczne z dnia 10 kwietnia 1997r. (</w:t>
      </w:r>
      <w:r w:rsidR="00E65C44" w:rsidRPr="00E432AA">
        <w:rPr>
          <w:rFonts w:ascii="Calibri" w:hAnsi="Calibri"/>
          <w:sz w:val="22"/>
          <w:szCs w:val="22"/>
        </w:rPr>
        <w:t>t. j. Dz. U. z 201</w:t>
      </w:r>
      <w:r w:rsidR="002B57FE">
        <w:rPr>
          <w:rFonts w:ascii="Calibri" w:hAnsi="Calibri"/>
          <w:sz w:val="22"/>
          <w:szCs w:val="22"/>
        </w:rPr>
        <w:t>9</w:t>
      </w:r>
      <w:r w:rsidR="00E65C44" w:rsidRPr="00E432AA">
        <w:rPr>
          <w:rFonts w:ascii="Calibri" w:hAnsi="Calibri"/>
          <w:sz w:val="22"/>
          <w:szCs w:val="22"/>
        </w:rPr>
        <w:t xml:space="preserve"> r. poz. 755 z</w:t>
      </w:r>
      <w:r w:rsidR="00E65C44" w:rsidRPr="00E432AA">
        <w:rPr>
          <w:rFonts w:ascii="Calibri" w:hAnsi="Calibri" w:cs="Calibri"/>
          <w:sz w:val="22"/>
          <w:szCs w:val="22"/>
        </w:rPr>
        <w:t xml:space="preserve"> </w:t>
      </w:r>
      <w:proofErr w:type="spellStart"/>
      <w:r w:rsidR="00E65C44" w:rsidRPr="00E432AA">
        <w:rPr>
          <w:rFonts w:ascii="Calibri" w:hAnsi="Calibri" w:cs="Calibri"/>
          <w:sz w:val="22"/>
          <w:szCs w:val="22"/>
        </w:rPr>
        <w:t>późn</w:t>
      </w:r>
      <w:proofErr w:type="spellEnd"/>
      <w:r w:rsidR="00E65C44" w:rsidRPr="00E432AA">
        <w:rPr>
          <w:rFonts w:ascii="Calibri" w:hAnsi="Calibri" w:cs="Calibri"/>
          <w:sz w:val="22"/>
          <w:szCs w:val="22"/>
        </w:rPr>
        <w:t>. zm.</w:t>
      </w:r>
      <w:r w:rsidRPr="00E432AA">
        <w:rPr>
          <w:rFonts w:ascii="Calibri" w:hAnsi="Calibri"/>
          <w:sz w:val="22"/>
          <w:szCs w:val="22"/>
        </w:rPr>
        <w:t xml:space="preserve">), zgodnie z obowiązującymi Rozporządzeniami do ww. ustawy, przepisami Kodeksu Cywilnego, zasadami określonymi w koncesjach, postanowieniami niniejszej Umowy oraz w oparciu o Prawo zamówień publicznych, z uwzględnieniem warunków określonych w SIWZ.  </w:t>
      </w:r>
    </w:p>
    <w:p w14:paraId="764FF24A" w14:textId="77777777" w:rsidR="000C4C90" w:rsidRPr="00E432AA" w:rsidRDefault="000C4C90" w:rsidP="0019379C">
      <w:pPr>
        <w:pStyle w:val="Default"/>
        <w:numPr>
          <w:ilvl w:val="0"/>
          <w:numId w:val="97"/>
        </w:numPr>
        <w:spacing w:line="276" w:lineRule="auto"/>
        <w:ind w:left="0" w:right="-285"/>
        <w:jc w:val="both"/>
        <w:rPr>
          <w:rFonts w:ascii="Calibri" w:hAnsi="Calibri"/>
          <w:sz w:val="22"/>
          <w:szCs w:val="22"/>
        </w:rPr>
      </w:pPr>
      <w:r w:rsidRPr="00E432AA">
        <w:rPr>
          <w:rFonts w:ascii="Calibri" w:hAnsi="Calibri"/>
          <w:sz w:val="22"/>
          <w:szCs w:val="22"/>
        </w:rPr>
        <w:t xml:space="preserve">Umowa nie obejmuje czynności związanych z dystrybucją energii elektrycznej, przyłączeniem, opomiarowaniem i jakością energii, wchodzących w zakres odrębnych umów o świadczenie usług dystrybucyjnych zawartych przez Zamawiającego z Operatorem Systemu Dystrybucyjnego. </w:t>
      </w:r>
    </w:p>
    <w:p w14:paraId="740F0A4C" w14:textId="77777777" w:rsidR="000C4C90" w:rsidRPr="00E432AA" w:rsidRDefault="000C4C90" w:rsidP="0019379C">
      <w:pPr>
        <w:pStyle w:val="Default"/>
        <w:numPr>
          <w:ilvl w:val="0"/>
          <w:numId w:val="97"/>
        </w:numPr>
        <w:spacing w:line="276" w:lineRule="auto"/>
        <w:ind w:left="0" w:right="-285"/>
        <w:jc w:val="both"/>
        <w:rPr>
          <w:rFonts w:ascii="Calibri" w:hAnsi="Calibri"/>
          <w:sz w:val="22"/>
          <w:szCs w:val="22"/>
        </w:rPr>
      </w:pPr>
      <w:r w:rsidRPr="00E432AA">
        <w:rPr>
          <w:rFonts w:ascii="Calibri" w:hAnsi="Calibri"/>
          <w:sz w:val="22"/>
          <w:szCs w:val="22"/>
        </w:rPr>
        <w:t xml:space="preserve">Jeżeli nic innego nie wynika z postanowień Umowy użyte w niej pojęcia oznaczają: </w:t>
      </w:r>
    </w:p>
    <w:p w14:paraId="000B0AE9" w14:textId="77777777" w:rsidR="000C4C90" w:rsidRPr="00E432AA" w:rsidRDefault="000C4C90" w:rsidP="0019379C">
      <w:pPr>
        <w:pStyle w:val="Default"/>
        <w:numPr>
          <w:ilvl w:val="1"/>
          <w:numId w:val="98"/>
        </w:numPr>
        <w:spacing w:line="276" w:lineRule="auto"/>
        <w:ind w:left="426" w:right="-285"/>
        <w:jc w:val="both"/>
        <w:rPr>
          <w:rFonts w:ascii="Calibri" w:hAnsi="Calibri"/>
          <w:sz w:val="22"/>
          <w:szCs w:val="22"/>
        </w:rPr>
      </w:pPr>
      <w:r w:rsidRPr="00E432AA">
        <w:rPr>
          <w:rFonts w:ascii="Calibri" w:hAnsi="Calibri"/>
          <w:b/>
          <w:bCs/>
          <w:sz w:val="22"/>
          <w:szCs w:val="22"/>
        </w:rPr>
        <w:t xml:space="preserve">Generalna Umowa Dystrybucyjna </w:t>
      </w:r>
      <w:r w:rsidRPr="00E432AA">
        <w:rPr>
          <w:rFonts w:ascii="Calibri" w:hAnsi="Calibri"/>
          <w:sz w:val="22"/>
          <w:szCs w:val="22"/>
        </w:rPr>
        <w:t xml:space="preserve">– umowa zawarta pomiędzy Wykonawcą a OSD określająca ich wzajemne prawa i obowiązki związane ze świadczeniem usługi dystrybucyjnej w celu realizacji niniejszej Umowy, </w:t>
      </w:r>
    </w:p>
    <w:p w14:paraId="42AE4584" w14:textId="77777777" w:rsidR="000C4C90" w:rsidRPr="00E432AA" w:rsidRDefault="000C4C90" w:rsidP="0019379C">
      <w:pPr>
        <w:pStyle w:val="Default"/>
        <w:numPr>
          <w:ilvl w:val="1"/>
          <w:numId w:val="98"/>
        </w:numPr>
        <w:spacing w:line="276" w:lineRule="auto"/>
        <w:ind w:left="426" w:right="-285"/>
        <w:jc w:val="both"/>
        <w:rPr>
          <w:rFonts w:ascii="Calibri" w:hAnsi="Calibri"/>
          <w:sz w:val="22"/>
          <w:szCs w:val="22"/>
        </w:rPr>
      </w:pPr>
      <w:r w:rsidRPr="00E432AA">
        <w:rPr>
          <w:rFonts w:ascii="Calibri" w:hAnsi="Calibri"/>
          <w:b/>
          <w:sz w:val="22"/>
          <w:szCs w:val="22"/>
        </w:rPr>
        <w:t xml:space="preserve">Kodeks Cywilny </w:t>
      </w:r>
      <w:r w:rsidRPr="00E432AA">
        <w:rPr>
          <w:rFonts w:ascii="Calibri" w:hAnsi="Calibri"/>
          <w:sz w:val="22"/>
          <w:szCs w:val="22"/>
        </w:rPr>
        <w:t>- Ustawa z dnia 23 kwietnia 1964 r. (</w:t>
      </w:r>
      <w:proofErr w:type="spellStart"/>
      <w:r w:rsidRPr="00E432AA">
        <w:rPr>
          <w:rFonts w:ascii="Calibri" w:hAnsi="Calibri"/>
        </w:rPr>
        <w:t>t.j</w:t>
      </w:r>
      <w:proofErr w:type="spellEnd"/>
      <w:r w:rsidRPr="00E432AA">
        <w:rPr>
          <w:rFonts w:ascii="Calibri" w:hAnsi="Calibri"/>
        </w:rPr>
        <w:t>. Dz. U. z 201</w:t>
      </w:r>
      <w:r w:rsidR="00EB65CD" w:rsidRPr="00E432AA">
        <w:rPr>
          <w:rFonts w:ascii="Calibri" w:hAnsi="Calibri"/>
        </w:rPr>
        <w:t>8</w:t>
      </w:r>
      <w:r w:rsidRPr="00E432AA">
        <w:rPr>
          <w:rFonts w:ascii="Calibri" w:hAnsi="Calibri"/>
        </w:rPr>
        <w:t xml:space="preserve"> r., poz. </w:t>
      </w:r>
      <w:r w:rsidR="00EB65CD" w:rsidRPr="00E432AA">
        <w:rPr>
          <w:rFonts w:ascii="Calibri" w:hAnsi="Calibri"/>
        </w:rPr>
        <w:t>1025</w:t>
      </w:r>
      <w:r w:rsidRPr="00E432AA">
        <w:rPr>
          <w:rFonts w:ascii="Calibri" w:hAnsi="Calibri"/>
        </w:rPr>
        <w:t xml:space="preserve"> z </w:t>
      </w:r>
      <w:proofErr w:type="spellStart"/>
      <w:r w:rsidRPr="00E432AA">
        <w:rPr>
          <w:rFonts w:ascii="Calibri" w:hAnsi="Calibri"/>
        </w:rPr>
        <w:t>późn</w:t>
      </w:r>
      <w:proofErr w:type="spellEnd"/>
      <w:r w:rsidRPr="00E432AA">
        <w:rPr>
          <w:rFonts w:ascii="Calibri" w:hAnsi="Calibri"/>
        </w:rPr>
        <w:t>. zm.</w:t>
      </w:r>
      <w:r w:rsidRPr="00E432AA">
        <w:rPr>
          <w:rFonts w:ascii="Calibri" w:hAnsi="Calibri"/>
          <w:sz w:val="22"/>
          <w:szCs w:val="22"/>
        </w:rPr>
        <w:t>);</w:t>
      </w:r>
    </w:p>
    <w:p w14:paraId="32ADADA0" w14:textId="77777777" w:rsidR="000C4C90" w:rsidRPr="00E432AA" w:rsidRDefault="000C4C90" w:rsidP="0019379C">
      <w:pPr>
        <w:pStyle w:val="Default"/>
        <w:numPr>
          <w:ilvl w:val="1"/>
          <w:numId w:val="98"/>
        </w:numPr>
        <w:spacing w:line="276" w:lineRule="auto"/>
        <w:ind w:left="426" w:right="-285"/>
        <w:jc w:val="both"/>
        <w:rPr>
          <w:rFonts w:ascii="Calibri" w:hAnsi="Calibri"/>
          <w:sz w:val="22"/>
          <w:szCs w:val="22"/>
        </w:rPr>
      </w:pPr>
      <w:r w:rsidRPr="00E432AA">
        <w:rPr>
          <w:rFonts w:ascii="Calibri" w:hAnsi="Calibri"/>
          <w:b/>
          <w:sz w:val="22"/>
          <w:szCs w:val="22"/>
        </w:rPr>
        <w:lastRenderedPageBreak/>
        <w:t>Odbiorca końcowy</w:t>
      </w:r>
      <w:r w:rsidRPr="00E432AA">
        <w:rPr>
          <w:rFonts w:ascii="Calibri" w:hAnsi="Calibri"/>
          <w:sz w:val="22"/>
          <w:szCs w:val="22"/>
        </w:rPr>
        <w:t xml:space="preserve"> - odbiorcę dokonującego zakupu energii elektrycznej na własny użytek; do własnego użytku nie zalicza się energii elektrycznej zakupionej w celu jej zużycia na potrzeby wytwarzania, przesyłania lub dystrybucji energii elektrycznej,</w:t>
      </w:r>
    </w:p>
    <w:p w14:paraId="4BEA9DFA" w14:textId="77777777" w:rsidR="000C4C90" w:rsidRPr="00E432AA" w:rsidRDefault="000C4C90" w:rsidP="0019379C">
      <w:pPr>
        <w:pStyle w:val="Default"/>
        <w:numPr>
          <w:ilvl w:val="1"/>
          <w:numId w:val="98"/>
        </w:numPr>
        <w:spacing w:line="276" w:lineRule="auto"/>
        <w:ind w:left="426" w:right="-285"/>
        <w:jc w:val="both"/>
        <w:rPr>
          <w:rFonts w:ascii="Calibri" w:hAnsi="Calibri"/>
          <w:sz w:val="22"/>
          <w:szCs w:val="22"/>
        </w:rPr>
      </w:pPr>
      <w:r w:rsidRPr="00E432AA">
        <w:rPr>
          <w:rFonts w:ascii="Calibri" w:hAnsi="Calibri"/>
          <w:b/>
          <w:bCs/>
          <w:sz w:val="22"/>
          <w:szCs w:val="22"/>
        </w:rPr>
        <w:t xml:space="preserve">Okres rozliczeniowy </w:t>
      </w:r>
      <w:r w:rsidRPr="00E432AA">
        <w:rPr>
          <w:rFonts w:ascii="Calibri" w:hAnsi="Calibri"/>
          <w:sz w:val="22"/>
          <w:szCs w:val="22"/>
        </w:rPr>
        <w:t xml:space="preserve">– okres, w którym na podstawie odczytów urządzeń pomiarowych następuje rozliczenie zużytej energii elektrycznej. </w:t>
      </w:r>
    </w:p>
    <w:p w14:paraId="02BB6B46" w14:textId="77777777" w:rsidR="000C4C90" w:rsidRPr="00E432AA" w:rsidRDefault="000C4C90" w:rsidP="0019379C">
      <w:pPr>
        <w:pStyle w:val="Default"/>
        <w:numPr>
          <w:ilvl w:val="1"/>
          <w:numId w:val="98"/>
        </w:numPr>
        <w:spacing w:line="276" w:lineRule="auto"/>
        <w:ind w:left="426" w:right="-285"/>
        <w:jc w:val="both"/>
        <w:rPr>
          <w:rFonts w:ascii="Calibri" w:hAnsi="Calibri"/>
          <w:sz w:val="22"/>
          <w:szCs w:val="22"/>
        </w:rPr>
      </w:pPr>
      <w:r w:rsidRPr="00E432AA">
        <w:rPr>
          <w:rFonts w:ascii="Calibri" w:hAnsi="Calibri"/>
          <w:b/>
          <w:bCs/>
          <w:sz w:val="22"/>
          <w:szCs w:val="22"/>
        </w:rPr>
        <w:t xml:space="preserve">OSD </w:t>
      </w:r>
      <w:r w:rsidRPr="00E432AA">
        <w:rPr>
          <w:rFonts w:ascii="Calibri" w:hAnsi="Calibri"/>
          <w:sz w:val="22"/>
          <w:szCs w:val="22"/>
        </w:rPr>
        <w:t>- Operator Systemu Dystrybucyjnego – przedsiębiorstwo energetyczne zajmujące się dystrybucją energii elektrycznej na obszarze zlokalizowania obiektów Zamawiającego, przedsiębiorstwo energetyczne zajmujące się świadczeniem usług dystrybucyjnych w rozumieniu Prawa energetycznego,</w:t>
      </w:r>
    </w:p>
    <w:p w14:paraId="6B0EFBAC" w14:textId="2EDFEEC8" w:rsidR="000C4C90" w:rsidRPr="00E432AA" w:rsidRDefault="000C4C90" w:rsidP="0019379C">
      <w:pPr>
        <w:pStyle w:val="Default"/>
        <w:numPr>
          <w:ilvl w:val="1"/>
          <w:numId w:val="98"/>
        </w:numPr>
        <w:spacing w:line="276" w:lineRule="auto"/>
        <w:ind w:left="426" w:right="-285"/>
        <w:jc w:val="both"/>
        <w:rPr>
          <w:rFonts w:ascii="Calibri" w:hAnsi="Calibri"/>
          <w:sz w:val="22"/>
          <w:szCs w:val="22"/>
        </w:rPr>
      </w:pPr>
      <w:r w:rsidRPr="00E432AA">
        <w:rPr>
          <w:rFonts w:ascii="Calibri" w:hAnsi="Calibri"/>
          <w:b/>
          <w:sz w:val="22"/>
          <w:szCs w:val="22"/>
        </w:rPr>
        <w:t>Prawo energetyczne</w:t>
      </w:r>
      <w:r w:rsidRPr="00E432AA">
        <w:rPr>
          <w:rFonts w:ascii="Calibri" w:hAnsi="Calibri"/>
          <w:sz w:val="22"/>
          <w:szCs w:val="22"/>
        </w:rPr>
        <w:t xml:space="preserve"> – Ustawa z dnia 10 kwietnia 1997 r. (t. j.  Dz. U. z 201</w:t>
      </w:r>
      <w:r w:rsidR="002B57FE">
        <w:rPr>
          <w:rFonts w:ascii="Calibri" w:hAnsi="Calibri"/>
          <w:sz w:val="22"/>
          <w:szCs w:val="22"/>
        </w:rPr>
        <w:t>9</w:t>
      </w:r>
      <w:r w:rsidRPr="00E432AA">
        <w:rPr>
          <w:rFonts w:ascii="Calibri" w:hAnsi="Calibri"/>
          <w:sz w:val="22"/>
          <w:szCs w:val="22"/>
        </w:rPr>
        <w:t xml:space="preserve"> r. poz. 755 z</w:t>
      </w:r>
      <w:r w:rsidRPr="00E432AA">
        <w:rPr>
          <w:rFonts w:ascii="Calibri" w:hAnsi="Calibri" w:cs="Calibri"/>
          <w:sz w:val="22"/>
          <w:szCs w:val="22"/>
        </w:rPr>
        <w:t xml:space="preserve"> </w:t>
      </w:r>
      <w:proofErr w:type="spellStart"/>
      <w:r w:rsidRPr="00E432AA">
        <w:rPr>
          <w:rFonts w:ascii="Calibri" w:hAnsi="Calibri" w:cs="Calibri"/>
          <w:sz w:val="22"/>
          <w:szCs w:val="22"/>
        </w:rPr>
        <w:t>późn</w:t>
      </w:r>
      <w:proofErr w:type="spellEnd"/>
      <w:r w:rsidRPr="00E432AA">
        <w:rPr>
          <w:rFonts w:ascii="Calibri" w:hAnsi="Calibri" w:cs="Calibri"/>
          <w:sz w:val="22"/>
          <w:szCs w:val="22"/>
        </w:rPr>
        <w:t>. zm.</w:t>
      </w:r>
      <w:r w:rsidRPr="00E432AA">
        <w:rPr>
          <w:rFonts w:ascii="Calibri" w:hAnsi="Calibri"/>
          <w:sz w:val="22"/>
          <w:szCs w:val="22"/>
        </w:rPr>
        <w:t>);</w:t>
      </w:r>
    </w:p>
    <w:p w14:paraId="38D9EBE0" w14:textId="4D608578" w:rsidR="000C4C90" w:rsidRPr="00E432AA" w:rsidRDefault="000C4C90" w:rsidP="0019379C">
      <w:pPr>
        <w:pStyle w:val="Default"/>
        <w:numPr>
          <w:ilvl w:val="1"/>
          <w:numId w:val="98"/>
        </w:numPr>
        <w:spacing w:line="276" w:lineRule="auto"/>
        <w:ind w:left="426" w:right="-285"/>
        <w:jc w:val="both"/>
        <w:rPr>
          <w:rFonts w:ascii="Calibri" w:hAnsi="Calibri"/>
          <w:sz w:val="22"/>
          <w:szCs w:val="22"/>
        </w:rPr>
      </w:pPr>
      <w:r w:rsidRPr="00E432AA">
        <w:rPr>
          <w:rFonts w:ascii="Calibri" w:hAnsi="Calibri"/>
          <w:b/>
          <w:sz w:val="22"/>
          <w:szCs w:val="22"/>
        </w:rPr>
        <w:t>Prawo zamówień publicznych</w:t>
      </w:r>
      <w:r w:rsidRPr="00E432AA">
        <w:rPr>
          <w:rFonts w:ascii="Calibri" w:hAnsi="Calibri"/>
          <w:sz w:val="22"/>
          <w:szCs w:val="22"/>
        </w:rPr>
        <w:t xml:space="preserve"> - Ustawa z dnia 29 stycznia 2004 r. (</w:t>
      </w:r>
      <w:r w:rsidR="005E5F0A">
        <w:rPr>
          <w:rFonts w:ascii="Calibri" w:hAnsi="Calibri" w:cs="Calibri"/>
          <w:sz w:val="22"/>
          <w:szCs w:val="22"/>
        </w:rPr>
        <w:t xml:space="preserve">t. j. </w:t>
      </w:r>
      <w:r w:rsidR="005E5F0A" w:rsidRPr="00547398">
        <w:rPr>
          <w:rFonts w:ascii="Calibri" w:hAnsi="Calibri" w:cs="Calibri"/>
          <w:sz w:val="22"/>
          <w:szCs w:val="22"/>
        </w:rPr>
        <w:t>Dz. U. z 2018 r. poz. 1986</w:t>
      </w:r>
      <w:r w:rsidR="002315A4">
        <w:rPr>
          <w:rFonts w:ascii="Calibri" w:hAnsi="Calibri" w:cs="Calibri"/>
          <w:sz w:val="22"/>
          <w:szCs w:val="22"/>
        </w:rPr>
        <w:t xml:space="preserve"> z </w:t>
      </w:r>
      <w:proofErr w:type="spellStart"/>
      <w:r w:rsidR="002315A4">
        <w:rPr>
          <w:rFonts w:ascii="Calibri" w:hAnsi="Calibri" w:cs="Calibri"/>
          <w:sz w:val="22"/>
          <w:szCs w:val="22"/>
        </w:rPr>
        <w:t>późn</w:t>
      </w:r>
      <w:proofErr w:type="spellEnd"/>
      <w:r w:rsidR="002315A4">
        <w:rPr>
          <w:rFonts w:ascii="Calibri" w:hAnsi="Calibri" w:cs="Calibri"/>
          <w:sz w:val="22"/>
          <w:szCs w:val="22"/>
        </w:rPr>
        <w:t>. zm.</w:t>
      </w:r>
      <w:r w:rsidRPr="00E432AA">
        <w:rPr>
          <w:rFonts w:ascii="Calibri" w:hAnsi="Calibri"/>
          <w:sz w:val="22"/>
          <w:szCs w:val="22"/>
        </w:rPr>
        <w:t>).</w:t>
      </w:r>
    </w:p>
    <w:p w14:paraId="1B3ABAA2" w14:textId="77777777" w:rsidR="000C4C90" w:rsidRPr="00E432AA" w:rsidRDefault="000C4C90" w:rsidP="0019379C">
      <w:pPr>
        <w:pStyle w:val="Default"/>
        <w:numPr>
          <w:ilvl w:val="1"/>
          <w:numId w:val="98"/>
        </w:numPr>
        <w:spacing w:line="276" w:lineRule="auto"/>
        <w:ind w:left="426" w:right="-285"/>
        <w:jc w:val="both"/>
        <w:rPr>
          <w:rFonts w:ascii="Calibri" w:hAnsi="Calibri"/>
          <w:sz w:val="22"/>
          <w:szCs w:val="22"/>
        </w:rPr>
      </w:pPr>
      <w:r w:rsidRPr="00E432AA">
        <w:rPr>
          <w:rFonts w:ascii="Calibri" w:hAnsi="Calibri"/>
          <w:b/>
          <w:bCs/>
          <w:sz w:val="22"/>
          <w:szCs w:val="22"/>
        </w:rPr>
        <w:t>Punkt Poboru Energii elektrycznej (PPE)</w:t>
      </w:r>
      <w:r w:rsidRPr="00E432AA">
        <w:rPr>
          <w:rFonts w:ascii="Calibri" w:hAnsi="Calibri"/>
          <w:sz w:val="22"/>
          <w:szCs w:val="22"/>
        </w:rPr>
        <w:t xml:space="preserve">– miejsce dostarczania energii elektrycznej, </w:t>
      </w:r>
    </w:p>
    <w:p w14:paraId="37168C8E" w14:textId="77777777" w:rsidR="000C4C90" w:rsidRPr="00E432AA" w:rsidRDefault="000C4C90" w:rsidP="0019379C">
      <w:pPr>
        <w:pStyle w:val="Default"/>
        <w:numPr>
          <w:ilvl w:val="1"/>
          <w:numId w:val="98"/>
        </w:numPr>
        <w:spacing w:line="276" w:lineRule="auto"/>
        <w:ind w:left="426" w:right="-285"/>
        <w:jc w:val="both"/>
        <w:rPr>
          <w:rFonts w:ascii="Calibri" w:hAnsi="Calibri"/>
          <w:sz w:val="22"/>
          <w:szCs w:val="22"/>
        </w:rPr>
      </w:pPr>
      <w:r w:rsidRPr="00E432AA">
        <w:rPr>
          <w:rFonts w:ascii="Calibri" w:hAnsi="Calibri"/>
          <w:b/>
          <w:bCs/>
          <w:sz w:val="22"/>
          <w:szCs w:val="22"/>
        </w:rPr>
        <w:t xml:space="preserve">Umowa </w:t>
      </w:r>
      <w:r w:rsidRPr="00E432AA">
        <w:rPr>
          <w:rFonts w:ascii="Calibri" w:hAnsi="Calibri"/>
          <w:sz w:val="22"/>
          <w:szCs w:val="22"/>
        </w:rPr>
        <w:t xml:space="preserve">– niniejsza umowa zakupu energii elektrycznej, </w:t>
      </w:r>
    </w:p>
    <w:p w14:paraId="771AE3CC" w14:textId="77777777" w:rsidR="000C4C90" w:rsidRPr="00E432AA" w:rsidRDefault="000C4C90" w:rsidP="0019379C">
      <w:pPr>
        <w:pStyle w:val="Default"/>
        <w:numPr>
          <w:ilvl w:val="1"/>
          <w:numId w:val="98"/>
        </w:numPr>
        <w:spacing w:line="276" w:lineRule="auto"/>
        <w:ind w:left="426" w:right="-285"/>
        <w:jc w:val="both"/>
        <w:rPr>
          <w:rFonts w:ascii="Calibri" w:hAnsi="Calibri"/>
          <w:sz w:val="22"/>
          <w:szCs w:val="22"/>
        </w:rPr>
      </w:pPr>
      <w:r w:rsidRPr="00E432AA">
        <w:rPr>
          <w:rFonts w:ascii="Calibri" w:hAnsi="Calibri"/>
          <w:b/>
          <w:bCs/>
          <w:sz w:val="22"/>
          <w:szCs w:val="22"/>
        </w:rPr>
        <w:t xml:space="preserve">Umowa o świadczenie usług dystrybucyjnych </w:t>
      </w:r>
      <w:r w:rsidRPr="00E432AA">
        <w:rPr>
          <w:rFonts w:ascii="Calibri" w:hAnsi="Calibri"/>
          <w:sz w:val="22"/>
          <w:szCs w:val="22"/>
        </w:rPr>
        <w:t>– umowa zawarta pomiędzy Zamawiającym a OSD określająca prawa i obowiązki związane ze świadczeniem przez OSD usługi dystrybucji energii elektrycznej.</w:t>
      </w:r>
    </w:p>
    <w:p w14:paraId="5DA1FC7F" w14:textId="03D82774" w:rsidR="000C4C90" w:rsidRPr="00E432AA" w:rsidRDefault="000C4C90" w:rsidP="0019379C">
      <w:pPr>
        <w:pStyle w:val="Default"/>
        <w:numPr>
          <w:ilvl w:val="1"/>
          <w:numId w:val="98"/>
        </w:numPr>
        <w:spacing w:line="276" w:lineRule="auto"/>
        <w:ind w:left="426" w:right="-285"/>
        <w:jc w:val="both"/>
        <w:rPr>
          <w:rFonts w:ascii="Calibri" w:hAnsi="Calibri"/>
          <w:sz w:val="22"/>
          <w:szCs w:val="22"/>
        </w:rPr>
      </w:pPr>
      <w:r w:rsidRPr="00E432AA">
        <w:rPr>
          <w:rFonts w:ascii="Calibri" w:hAnsi="Calibri" w:cs="Calibri"/>
          <w:b/>
          <w:sz w:val="22"/>
          <w:szCs w:val="22"/>
        </w:rPr>
        <w:t>SIWZ</w:t>
      </w:r>
      <w:r w:rsidRPr="00E432AA">
        <w:rPr>
          <w:rFonts w:ascii="Calibri" w:hAnsi="Calibri" w:cs="Calibri"/>
          <w:sz w:val="22"/>
          <w:szCs w:val="22"/>
        </w:rPr>
        <w:t xml:space="preserve">- specyfikacja istotnych warunków zamówienia, dotycząca postępowania o udzielenie zamówienia publicznego w trybie przetargu nieograniczonego o znakach </w:t>
      </w:r>
      <w:r w:rsidR="005E5F0A" w:rsidRPr="007C6220">
        <w:rPr>
          <w:rFonts w:ascii="Calibri" w:hAnsi="Calibri" w:cs="Calibri"/>
          <w:b/>
          <w:sz w:val="22"/>
          <w:szCs w:val="22"/>
        </w:rPr>
        <w:t>……………………………….</w:t>
      </w:r>
      <w:r w:rsidR="00837AFB" w:rsidRPr="00E432AA">
        <w:rPr>
          <w:rFonts w:ascii="Calibri" w:hAnsi="Calibri" w:cs="Calibri"/>
          <w:b/>
          <w:sz w:val="22"/>
          <w:szCs w:val="22"/>
        </w:rPr>
        <w:t xml:space="preserve"> </w:t>
      </w:r>
      <w:r w:rsidRPr="00E432AA">
        <w:rPr>
          <w:rFonts w:ascii="Calibri" w:hAnsi="Calibri" w:cs="Calibri"/>
          <w:sz w:val="22"/>
          <w:szCs w:val="22"/>
        </w:rPr>
        <w:t>pn.: „Zakup</w:t>
      </w:r>
      <w:r w:rsidRPr="00E432AA">
        <w:rPr>
          <w:rFonts w:ascii="Calibri" w:hAnsi="Calibri" w:cs="Calibri"/>
          <w:bCs/>
          <w:sz w:val="22"/>
          <w:szCs w:val="22"/>
        </w:rPr>
        <w:t xml:space="preserve"> energii elektrycznej do obiektów Zamawiających uczestniczących w grupie zakupowej Górnośląsko-Zagłębiowskiej Metropolii</w:t>
      </w:r>
      <w:r w:rsidRPr="00E432AA">
        <w:rPr>
          <w:rFonts w:ascii="Calibri" w:hAnsi="Calibri" w:cs="Calibri"/>
          <w:sz w:val="22"/>
          <w:szCs w:val="22"/>
        </w:rPr>
        <w:t>”.</w:t>
      </w:r>
    </w:p>
    <w:p w14:paraId="2A6089DA" w14:textId="77777777" w:rsidR="000C4C90" w:rsidRPr="00E432AA" w:rsidRDefault="000C4C90" w:rsidP="0019379C">
      <w:pPr>
        <w:pStyle w:val="Default"/>
        <w:numPr>
          <w:ilvl w:val="1"/>
          <w:numId w:val="98"/>
        </w:numPr>
        <w:spacing w:line="276" w:lineRule="auto"/>
        <w:ind w:left="426" w:right="-285"/>
        <w:jc w:val="both"/>
        <w:rPr>
          <w:rFonts w:ascii="Calibri" w:hAnsi="Calibri"/>
          <w:sz w:val="22"/>
          <w:szCs w:val="22"/>
        </w:rPr>
      </w:pPr>
      <w:r w:rsidRPr="00E432AA">
        <w:rPr>
          <w:rFonts w:ascii="Calibri" w:hAnsi="Calibri" w:cs="Calibri"/>
          <w:b/>
          <w:sz w:val="22"/>
          <w:szCs w:val="22"/>
        </w:rPr>
        <w:t>Sprzedawca rezerwowy</w:t>
      </w:r>
      <w:r w:rsidRPr="00E432AA">
        <w:rPr>
          <w:rFonts w:ascii="Calibri" w:hAnsi="Calibri" w:cs="Calibri"/>
          <w:sz w:val="22"/>
          <w:szCs w:val="22"/>
        </w:rPr>
        <w:t xml:space="preserve"> - przedsiębiorstwo energetyczne posiadające koncesję na obrót energią elektryczną, umowę generalną o świadczenie usług dystrybucji z OSD, sprzedające energię elektryczną na rzecz Odbiorcy, w przypadku zaprzestania dostarczania energii elektrycznej przez Sprzedawcę wybranego przez Odbiorcę.</w:t>
      </w:r>
    </w:p>
    <w:p w14:paraId="1BF14670" w14:textId="77777777" w:rsidR="007C6220" w:rsidRDefault="007C6220" w:rsidP="000C4C90">
      <w:pPr>
        <w:pStyle w:val="Default"/>
        <w:spacing w:line="276" w:lineRule="auto"/>
        <w:ind w:right="-285"/>
        <w:jc w:val="center"/>
        <w:rPr>
          <w:rFonts w:ascii="Calibri" w:hAnsi="Calibri"/>
          <w:b/>
          <w:bCs/>
          <w:sz w:val="22"/>
          <w:szCs w:val="22"/>
        </w:rPr>
      </w:pPr>
    </w:p>
    <w:p w14:paraId="207D1CDD" w14:textId="77777777" w:rsidR="007C6220" w:rsidRDefault="007C6220" w:rsidP="000C4C90">
      <w:pPr>
        <w:pStyle w:val="Default"/>
        <w:spacing w:line="276" w:lineRule="auto"/>
        <w:ind w:right="-285"/>
        <w:jc w:val="center"/>
        <w:rPr>
          <w:rFonts w:ascii="Calibri" w:hAnsi="Calibri"/>
          <w:b/>
          <w:bCs/>
          <w:sz w:val="22"/>
          <w:szCs w:val="22"/>
        </w:rPr>
      </w:pPr>
    </w:p>
    <w:p w14:paraId="54953162" w14:textId="1227EB5D" w:rsidR="000C4C90" w:rsidRPr="00E432AA" w:rsidRDefault="000C4C90" w:rsidP="000C4C90">
      <w:pPr>
        <w:pStyle w:val="Default"/>
        <w:spacing w:line="276" w:lineRule="auto"/>
        <w:ind w:right="-285"/>
        <w:jc w:val="center"/>
        <w:rPr>
          <w:rFonts w:ascii="Calibri" w:hAnsi="Calibri"/>
          <w:b/>
          <w:bCs/>
          <w:sz w:val="22"/>
          <w:szCs w:val="22"/>
        </w:rPr>
      </w:pPr>
      <w:r w:rsidRPr="00E432AA">
        <w:rPr>
          <w:rFonts w:ascii="Calibri" w:hAnsi="Calibri"/>
          <w:b/>
          <w:bCs/>
          <w:sz w:val="22"/>
          <w:szCs w:val="22"/>
        </w:rPr>
        <w:t>§2</w:t>
      </w:r>
    </w:p>
    <w:p w14:paraId="7A94577D" w14:textId="77777777" w:rsidR="000C4C90" w:rsidRPr="00E432AA" w:rsidRDefault="000C4C90" w:rsidP="0019379C">
      <w:pPr>
        <w:pStyle w:val="Default"/>
        <w:numPr>
          <w:ilvl w:val="0"/>
          <w:numId w:val="96"/>
        </w:numPr>
        <w:spacing w:line="276" w:lineRule="auto"/>
        <w:ind w:left="0" w:right="-285"/>
        <w:jc w:val="both"/>
        <w:rPr>
          <w:rFonts w:ascii="Calibri" w:hAnsi="Calibri"/>
          <w:sz w:val="22"/>
          <w:szCs w:val="22"/>
        </w:rPr>
      </w:pPr>
      <w:r w:rsidRPr="00E432AA">
        <w:rPr>
          <w:rFonts w:ascii="Calibri" w:hAnsi="Calibri"/>
          <w:bCs/>
          <w:sz w:val="22"/>
          <w:szCs w:val="22"/>
        </w:rPr>
        <w:t>Wykonawca</w:t>
      </w:r>
      <w:r w:rsidRPr="00E432AA">
        <w:rPr>
          <w:rFonts w:ascii="Calibri" w:hAnsi="Calibri"/>
          <w:b/>
          <w:bCs/>
          <w:sz w:val="22"/>
          <w:szCs w:val="22"/>
        </w:rPr>
        <w:t xml:space="preserve"> </w:t>
      </w:r>
      <w:r w:rsidRPr="00E432AA">
        <w:rPr>
          <w:rFonts w:ascii="Calibri" w:hAnsi="Calibri"/>
          <w:sz w:val="22"/>
          <w:szCs w:val="22"/>
        </w:rPr>
        <w:t>posiada koncesję na obrót energią elektryczną o numerze ………………, wydaną przez Prezesa Urzędu Regulacji Energetyki w dniu …………… ważną do ………….</w:t>
      </w:r>
    </w:p>
    <w:p w14:paraId="27ED3CEA" w14:textId="77777777" w:rsidR="000C4C90" w:rsidRPr="00E432AA" w:rsidRDefault="000C4C90" w:rsidP="0019379C">
      <w:pPr>
        <w:pStyle w:val="Default"/>
        <w:numPr>
          <w:ilvl w:val="0"/>
          <w:numId w:val="96"/>
        </w:numPr>
        <w:spacing w:line="276" w:lineRule="auto"/>
        <w:ind w:left="0" w:right="-285"/>
        <w:jc w:val="both"/>
        <w:rPr>
          <w:rFonts w:ascii="Calibri" w:hAnsi="Calibri"/>
          <w:sz w:val="22"/>
          <w:szCs w:val="22"/>
        </w:rPr>
      </w:pPr>
      <w:r w:rsidRPr="00E432AA">
        <w:rPr>
          <w:rFonts w:ascii="Calibri" w:hAnsi="Calibri"/>
          <w:bCs/>
          <w:sz w:val="22"/>
          <w:szCs w:val="22"/>
        </w:rPr>
        <w:t>Wykonawca oświadcza, że</w:t>
      </w:r>
      <w:r w:rsidRPr="00E432AA">
        <w:rPr>
          <w:rFonts w:ascii="Calibri" w:hAnsi="Calibri"/>
          <w:b/>
          <w:bCs/>
          <w:sz w:val="22"/>
          <w:szCs w:val="22"/>
        </w:rPr>
        <w:t xml:space="preserve"> </w:t>
      </w:r>
      <w:r w:rsidRPr="00E432AA">
        <w:rPr>
          <w:rFonts w:ascii="Calibri" w:hAnsi="Calibri"/>
          <w:sz w:val="22"/>
          <w:szCs w:val="22"/>
        </w:rPr>
        <w:t>posiada zawartą  generalną umowę dystrybucyjną z OSD umożliwiającą sprzedaż energii elektrycznej do obiektów Zamawiającego</w:t>
      </w:r>
      <w:r w:rsidRPr="00E432AA">
        <w:rPr>
          <w:rFonts w:ascii="Calibri" w:hAnsi="Calibri"/>
          <w:b/>
          <w:bCs/>
          <w:sz w:val="22"/>
          <w:szCs w:val="22"/>
        </w:rPr>
        <w:t xml:space="preserve"> </w:t>
      </w:r>
      <w:r w:rsidRPr="00E432AA">
        <w:rPr>
          <w:rFonts w:ascii="Calibri" w:hAnsi="Calibri"/>
          <w:sz w:val="22"/>
          <w:szCs w:val="22"/>
        </w:rPr>
        <w:t>za pośrednictwem sieci dystrybucyjnej OSD przez cały okres obowiązywania Umowy.</w:t>
      </w:r>
    </w:p>
    <w:p w14:paraId="5346A311" w14:textId="77777777" w:rsidR="006D335B" w:rsidRPr="00E432AA" w:rsidRDefault="006D335B" w:rsidP="0019379C">
      <w:pPr>
        <w:pStyle w:val="Default"/>
        <w:numPr>
          <w:ilvl w:val="0"/>
          <w:numId w:val="96"/>
        </w:numPr>
        <w:spacing w:line="276" w:lineRule="auto"/>
        <w:ind w:left="0" w:right="-285"/>
        <w:jc w:val="both"/>
        <w:rPr>
          <w:rFonts w:ascii="Calibri" w:hAnsi="Calibri"/>
          <w:sz w:val="22"/>
          <w:szCs w:val="22"/>
        </w:rPr>
      </w:pPr>
      <w:r w:rsidRPr="00E432AA">
        <w:rPr>
          <w:rFonts w:ascii="Calibri" w:hAnsi="Calibri" w:cs="Calibri"/>
          <w:color w:val="auto"/>
          <w:sz w:val="22"/>
          <w:szCs w:val="22"/>
        </w:rPr>
        <w:t>Wykonawca oświadcza, że wypełnił obowiązki informacyjne przewidziane w art. 13 lub art. 14 RODO</w:t>
      </w:r>
      <w:r w:rsidR="00EC0831" w:rsidRPr="00E432AA">
        <w:rPr>
          <w:rStyle w:val="Odwoanieprzypisudolnego"/>
          <w:rFonts w:ascii="Calibri" w:hAnsi="Calibri" w:cs="Calibri"/>
          <w:color w:val="auto"/>
          <w:sz w:val="22"/>
          <w:szCs w:val="22"/>
        </w:rPr>
        <w:footnoteReference w:id="1"/>
      </w:r>
      <w:r w:rsidRPr="00E432AA">
        <w:rPr>
          <w:rFonts w:ascii="Calibri" w:hAnsi="Calibri" w:cs="Calibri"/>
          <w:color w:val="auto"/>
          <w:sz w:val="22"/>
          <w:szCs w:val="22"/>
        </w:rPr>
        <w:t xml:space="preserve"> wobec osób fizycznych, </w:t>
      </w:r>
      <w:r w:rsidRPr="00E432AA">
        <w:rPr>
          <w:rFonts w:ascii="Calibri" w:hAnsi="Calibri" w:cs="Calibri"/>
          <w:sz w:val="22"/>
          <w:szCs w:val="22"/>
        </w:rPr>
        <w:t>od których dane osobowe bezpośrednio lub pośrednio pozyskał</w:t>
      </w:r>
      <w:r w:rsidR="004A1AFF" w:rsidRPr="00E432AA">
        <w:rPr>
          <w:rFonts w:ascii="Calibri" w:hAnsi="Calibri" w:cs="Calibri"/>
          <w:sz w:val="22"/>
          <w:szCs w:val="22"/>
        </w:rPr>
        <w:t xml:space="preserve"> Zamawiający</w:t>
      </w:r>
      <w:r w:rsidRPr="00E432AA">
        <w:rPr>
          <w:rFonts w:ascii="Calibri" w:hAnsi="Calibri" w:cs="Calibri"/>
          <w:color w:val="auto"/>
          <w:sz w:val="22"/>
          <w:szCs w:val="22"/>
        </w:rPr>
        <w:t xml:space="preserve"> w celu </w:t>
      </w:r>
      <w:r w:rsidR="004A1AFF" w:rsidRPr="00E432AA">
        <w:rPr>
          <w:rFonts w:ascii="Calibri" w:hAnsi="Calibri" w:cs="Calibri"/>
          <w:color w:val="auto"/>
          <w:sz w:val="22"/>
          <w:szCs w:val="22"/>
        </w:rPr>
        <w:t>realizacji umowy</w:t>
      </w:r>
      <w:r w:rsidRPr="00E432AA">
        <w:rPr>
          <w:rFonts w:ascii="Calibri" w:hAnsi="Calibri" w:cs="Calibri"/>
          <w:sz w:val="22"/>
          <w:szCs w:val="22"/>
        </w:rPr>
        <w:t>.</w:t>
      </w:r>
    </w:p>
    <w:p w14:paraId="57EA96A5" w14:textId="77777777" w:rsidR="000C4C90" w:rsidRPr="00E432AA" w:rsidRDefault="000C4C90" w:rsidP="0019379C">
      <w:pPr>
        <w:pStyle w:val="Default"/>
        <w:numPr>
          <w:ilvl w:val="0"/>
          <w:numId w:val="96"/>
        </w:numPr>
        <w:spacing w:line="276" w:lineRule="auto"/>
        <w:ind w:left="0" w:right="-285"/>
        <w:jc w:val="both"/>
        <w:rPr>
          <w:rFonts w:ascii="Calibri" w:hAnsi="Calibri"/>
          <w:sz w:val="22"/>
          <w:szCs w:val="22"/>
        </w:rPr>
      </w:pPr>
      <w:r w:rsidRPr="00E432AA">
        <w:rPr>
          <w:rFonts w:ascii="Calibri" w:hAnsi="Calibri"/>
          <w:sz w:val="22"/>
          <w:szCs w:val="22"/>
        </w:rPr>
        <w:t>Sprzedaż energii elektrycznej odbywa się za pośrednictwem sieci dystrybucyjnej należącej do OSD, z którym Zamawiający ma lub będzie miał podpisaną umowę o świadczenie takich usług najpóźniej w dniu rozpoczęcia zakupu energii elektrycznej.</w:t>
      </w:r>
    </w:p>
    <w:p w14:paraId="5DA21F1E" w14:textId="77777777" w:rsidR="000C4C90" w:rsidRPr="00E432AA" w:rsidRDefault="000C4C90" w:rsidP="0019379C">
      <w:pPr>
        <w:pStyle w:val="Default"/>
        <w:numPr>
          <w:ilvl w:val="0"/>
          <w:numId w:val="96"/>
        </w:numPr>
        <w:spacing w:line="276" w:lineRule="auto"/>
        <w:ind w:left="0" w:right="-285"/>
        <w:jc w:val="both"/>
        <w:rPr>
          <w:rFonts w:ascii="Calibri" w:hAnsi="Calibri"/>
          <w:sz w:val="22"/>
          <w:szCs w:val="22"/>
        </w:rPr>
      </w:pPr>
      <w:r w:rsidRPr="00E432AA">
        <w:rPr>
          <w:rFonts w:ascii="Calibri" w:hAnsi="Calibri"/>
          <w:sz w:val="22"/>
          <w:szCs w:val="22"/>
        </w:rPr>
        <w:t xml:space="preserve">Dla realizacji Umowy w zakresie każdego PPE niezbędne jest jednoczesne obowiązywanie umów: </w:t>
      </w:r>
    </w:p>
    <w:p w14:paraId="2F90A04F" w14:textId="77777777" w:rsidR="000C4C90" w:rsidRPr="00E432AA" w:rsidRDefault="000C4C90" w:rsidP="0019379C">
      <w:pPr>
        <w:pStyle w:val="Default"/>
        <w:numPr>
          <w:ilvl w:val="1"/>
          <w:numId w:val="108"/>
        </w:numPr>
        <w:spacing w:line="276" w:lineRule="auto"/>
        <w:ind w:left="426" w:right="-285"/>
        <w:jc w:val="both"/>
        <w:rPr>
          <w:rFonts w:ascii="Calibri" w:hAnsi="Calibri"/>
          <w:sz w:val="22"/>
          <w:szCs w:val="22"/>
        </w:rPr>
      </w:pPr>
      <w:r w:rsidRPr="00E432AA">
        <w:rPr>
          <w:rFonts w:ascii="Calibri" w:hAnsi="Calibri"/>
          <w:sz w:val="22"/>
          <w:szCs w:val="22"/>
        </w:rPr>
        <w:t xml:space="preserve">Umowy o świadczenie usług dystrybucyjnych zawartej pomiędzy Zamawiającym a OSD. </w:t>
      </w:r>
    </w:p>
    <w:p w14:paraId="5A62CB71" w14:textId="77777777" w:rsidR="000C4C90" w:rsidRPr="00E432AA" w:rsidRDefault="000C4C90" w:rsidP="0019379C">
      <w:pPr>
        <w:pStyle w:val="Default"/>
        <w:numPr>
          <w:ilvl w:val="1"/>
          <w:numId w:val="108"/>
        </w:numPr>
        <w:spacing w:line="276" w:lineRule="auto"/>
        <w:ind w:left="426" w:right="-285"/>
        <w:jc w:val="both"/>
        <w:rPr>
          <w:rFonts w:ascii="Calibri" w:hAnsi="Calibri"/>
          <w:sz w:val="22"/>
          <w:szCs w:val="22"/>
        </w:rPr>
      </w:pPr>
      <w:r w:rsidRPr="00E432AA">
        <w:rPr>
          <w:rFonts w:ascii="Calibri" w:hAnsi="Calibri"/>
          <w:sz w:val="22"/>
          <w:szCs w:val="22"/>
        </w:rPr>
        <w:t xml:space="preserve">Generalnej umowy dystrybucyjnej zawartej pomiędzy OSD  a Wykonawcą. </w:t>
      </w:r>
    </w:p>
    <w:p w14:paraId="1B23989A" w14:textId="77777777" w:rsidR="000C4C90" w:rsidRPr="00E432AA" w:rsidRDefault="000C4C90" w:rsidP="000C4C90">
      <w:pPr>
        <w:pStyle w:val="Default"/>
        <w:spacing w:before="240" w:after="240" w:line="276" w:lineRule="auto"/>
        <w:ind w:right="-285"/>
        <w:jc w:val="center"/>
        <w:rPr>
          <w:rFonts w:ascii="Calibri" w:hAnsi="Calibri"/>
          <w:b/>
          <w:sz w:val="22"/>
          <w:szCs w:val="22"/>
        </w:rPr>
      </w:pPr>
      <w:r w:rsidRPr="00E432AA">
        <w:rPr>
          <w:rFonts w:ascii="Calibri" w:hAnsi="Calibri"/>
          <w:b/>
          <w:bCs/>
          <w:sz w:val="22"/>
          <w:szCs w:val="22"/>
        </w:rPr>
        <w:lastRenderedPageBreak/>
        <w:t>Zasady sprzedaży energii elektrycznej</w:t>
      </w:r>
    </w:p>
    <w:p w14:paraId="3FA20AA9" w14:textId="77777777" w:rsidR="000C4C90" w:rsidRPr="00E432AA" w:rsidRDefault="000C4C90" w:rsidP="000C4C90">
      <w:pPr>
        <w:pStyle w:val="Default"/>
        <w:spacing w:line="276" w:lineRule="auto"/>
        <w:ind w:right="-285"/>
        <w:jc w:val="center"/>
        <w:rPr>
          <w:rFonts w:ascii="Calibri" w:hAnsi="Calibri"/>
          <w:b/>
          <w:bCs/>
          <w:sz w:val="22"/>
          <w:szCs w:val="22"/>
        </w:rPr>
      </w:pPr>
      <w:r w:rsidRPr="00E432AA">
        <w:rPr>
          <w:rFonts w:ascii="Calibri" w:hAnsi="Calibri"/>
          <w:b/>
          <w:bCs/>
          <w:sz w:val="22"/>
          <w:szCs w:val="22"/>
        </w:rPr>
        <w:t>§3</w:t>
      </w:r>
    </w:p>
    <w:p w14:paraId="467FD082" w14:textId="77777777" w:rsidR="000C4C90" w:rsidRPr="00E432AA" w:rsidRDefault="000C4C90" w:rsidP="0019379C">
      <w:pPr>
        <w:pStyle w:val="Default"/>
        <w:numPr>
          <w:ilvl w:val="0"/>
          <w:numId w:val="99"/>
        </w:numPr>
        <w:spacing w:line="276" w:lineRule="auto"/>
        <w:ind w:left="0" w:right="-285"/>
        <w:jc w:val="both"/>
        <w:rPr>
          <w:rFonts w:ascii="Calibri" w:hAnsi="Calibri"/>
          <w:sz w:val="22"/>
          <w:szCs w:val="22"/>
        </w:rPr>
      </w:pPr>
      <w:r w:rsidRPr="00E432AA">
        <w:rPr>
          <w:rFonts w:ascii="Calibri" w:hAnsi="Calibri"/>
          <w:sz w:val="22"/>
          <w:szCs w:val="22"/>
        </w:rPr>
        <w:t>Wykonawca sprzedaje a Zamawiający kupuje energię elektryczną do PPE wymienionych w Załączniku nr 1 do Umowy .</w:t>
      </w:r>
    </w:p>
    <w:p w14:paraId="306EE045" w14:textId="77777777" w:rsidR="000C4C90" w:rsidRPr="00E432AA" w:rsidRDefault="000C4C90" w:rsidP="0019379C">
      <w:pPr>
        <w:pStyle w:val="Default"/>
        <w:numPr>
          <w:ilvl w:val="0"/>
          <w:numId w:val="99"/>
        </w:numPr>
        <w:spacing w:line="276" w:lineRule="auto"/>
        <w:ind w:left="0" w:right="-285"/>
        <w:jc w:val="both"/>
        <w:rPr>
          <w:rFonts w:ascii="Calibri" w:hAnsi="Calibri"/>
          <w:sz w:val="22"/>
          <w:szCs w:val="22"/>
        </w:rPr>
      </w:pPr>
      <w:r w:rsidRPr="00E432AA">
        <w:rPr>
          <w:rFonts w:ascii="Calibri" w:hAnsi="Calibri"/>
          <w:sz w:val="22"/>
          <w:szCs w:val="22"/>
        </w:rPr>
        <w:t xml:space="preserve">Ilość energii elektrycznej będącej przedmiotem sprzedaży w okresie obowiązywania Umowy wynosi …………………….. +/- 15% MWh. </w:t>
      </w:r>
      <w:bookmarkStart w:id="0" w:name="_Hlk515313621"/>
      <w:r w:rsidRPr="00E432AA">
        <w:rPr>
          <w:rFonts w:ascii="Calibri" w:hAnsi="Calibri"/>
          <w:sz w:val="22"/>
          <w:szCs w:val="22"/>
        </w:rPr>
        <w:t>Różnica w rzeczywistym zużyciu energii elektrycznej w stosunku do szacowanego zużycia nie będzie skutkowała dodatkowymi, poza wynikającymi z zużytej ilości i ustalonej w umowie ceny, kosztami dla Zamawiającego</w:t>
      </w:r>
      <w:bookmarkEnd w:id="0"/>
      <w:r w:rsidRPr="00E432AA">
        <w:rPr>
          <w:rFonts w:ascii="Calibri" w:hAnsi="Calibri"/>
          <w:sz w:val="22"/>
          <w:szCs w:val="22"/>
        </w:rPr>
        <w:t>.</w:t>
      </w:r>
    </w:p>
    <w:p w14:paraId="289E9720" w14:textId="77777777" w:rsidR="000C4C90" w:rsidRPr="00E432AA" w:rsidRDefault="000C4C90" w:rsidP="0019379C">
      <w:pPr>
        <w:pStyle w:val="Default"/>
        <w:numPr>
          <w:ilvl w:val="0"/>
          <w:numId w:val="99"/>
        </w:numPr>
        <w:spacing w:line="276" w:lineRule="auto"/>
        <w:ind w:left="0" w:right="-285"/>
        <w:jc w:val="both"/>
        <w:rPr>
          <w:rFonts w:ascii="Calibri" w:hAnsi="Calibri"/>
          <w:sz w:val="22"/>
          <w:szCs w:val="22"/>
        </w:rPr>
      </w:pPr>
      <w:r w:rsidRPr="00E432AA">
        <w:rPr>
          <w:rFonts w:ascii="Calibri" w:hAnsi="Calibri"/>
          <w:sz w:val="22"/>
          <w:szCs w:val="22"/>
        </w:rPr>
        <w:t xml:space="preserve">Moc umowna, grupa taryfowa, warunki dokonywania zmian oraz miejsce dostarczenia energii elektrycznej dla PPE wymienionych w </w:t>
      </w:r>
      <w:r w:rsidRPr="00E432AA">
        <w:rPr>
          <w:rFonts w:ascii="Calibri" w:hAnsi="Calibri"/>
          <w:bCs/>
          <w:sz w:val="22"/>
          <w:szCs w:val="22"/>
        </w:rPr>
        <w:t>Załączniku nr 1</w:t>
      </w:r>
      <w:r w:rsidRPr="00E432AA">
        <w:rPr>
          <w:rFonts w:ascii="Calibri" w:hAnsi="Calibri"/>
          <w:b/>
          <w:bCs/>
          <w:sz w:val="22"/>
          <w:szCs w:val="22"/>
        </w:rPr>
        <w:t xml:space="preserve"> </w:t>
      </w:r>
      <w:r w:rsidRPr="00E432AA">
        <w:rPr>
          <w:rFonts w:ascii="Calibri" w:hAnsi="Calibri"/>
          <w:sz w:val="22"/>
          <w:szCs w:val="22"/>
        </w:rPr>
        <w:t xml:space="preserve">określane są każdorazowo w umowach o świadczenie usług dystrybucyjnych zawartych z OSD. </w:t>
      </w:r>
    </w:p>
    <w:p w14:paraId="67187B38" w14:textId="77777777" w:rsidR="000C4C90" w:rsidRPr="00E432AA" w:rsidRDefault="000C4C90" w:rsidP="0019379C">
      <w:pPr>
        <w:pStyle w:val="Default"/>
        <w:numPr>
          <w:ilvl w:val="0"/>
          <w:numId w:val="99"/>
        </w:numPr>
        <w:spacing w:line="276" w:lineRule="auto"/>
        <w:ind w:left="0" w:right="-285"/>
        <w:jc w:val="both"/>
        <w:rPr>
          <w:rFonts w:ascii="Calibri" w:hAnsi="Calibri"/>
          <w:sz w:val="22"/>
          <w:szCs w:val="22"/>
        </w:rPr>
      </w:pPr>
      <w:r w:rsidRPr="00E432AA">
        <w:rPr>
          <w:rFonts w:ascii="Calibri" w:hAnsi="Calibri"/>
          <w:sz w:val="22"/>
          <w:szCs w:val="22"/>
        </w:rPr>
        <w:t>Energia elektryczna nabywana na podstawie niniejszej Umowy zużywana będzie na potrzeby odbiorcy końcowego co oznacza, że Zamawiający</w:t>
      </w:r>
      <w:r w:rsidRPr="00E432AA">
        <w:rPr>
          <w:rFonts w:ascii="Calibri" w:hAnsi="Calibri"/>
          <w:b/>
          <w:bCs/>
          <w:sz w:val="22"/>
          <w:szCs w:val="22"/>
        </w:rPr>
        <w:t xml:space="preserve"> </w:t>
      </w:r>
      <w:r w:rsidRPr="00E432AA">
        <w:rPr>
          <w:rFonts w:ascii="Calibri" w:hAnsi="Calibri"/>
          <w:sz w:val="22"/>
          <w:szCs w:val="22"/>
        </w:rPr>
        <w:t>nie jest przedsiębiorstwem energetycznym w rozumieniu ustawy Prawo energetyczne.</w:t>
      </w:r>
      <w:r w:rsidRPr="00E432AA">
        <w:rPr>
          <w:rStyle w:val="Odwoanieprzypisudolnego"/>
          <w:rFonts w:ascii="Calibri" w:hAnsi="Calibri"/>
          <w:sz w:val="22"/>
          <w:szCs w:val="22"/>
        </w:rPr>
        <w:footnoteReference w:id="2"/>
      </w:r>
      <w:r w:rsidRPr="00E432AA">
        <w:rPr>
          <w:rFonts w:ascii="Calibri" w:hAnsi="Calibri"/>
          <w:sz w:val="22"/>
          <w:szCs w:val="22"/>
        </w:rPr>
        <w:t xml:space="preserve"> </w:t>
      </w:r>
    </w:p>
    <w:p w14:paraId="313BEFF5" w14:textId="77777777" w:rsidR="000C4C90" w:rsidRPr="00E432AA" w:rsidRDefault="000C4C90" w:rsidP="000C4C90">
      <w:pPr>
        <w:pStyle w:val="Default"/>
        <w:spacing w:before="240" w:after="240" w:line="276" w:lineRule="auto"/>
        <w:ind w:right="-285"/>
        <w:jc w:val="center"/>
        <w:rPr>
          <w:rFonts w:ascii="Calibri" w:hAnsi="Calibri"/>
          <w:b/>
          <w:bCs/>
          <w:sz w:val="22"/>
          <w:szCs w:val="22"/>
        </w:rPr>
      </w:pPr>
      <w:r w:rsidRPr="00E432AA">
        <w:rPr>
          <w:rFonts w:ascii="Calibri" w:hAnsi="Calibri"/>
          <w:b/>
          <w:bCs/>
          <w:sz w:val="22"/>
          <w:szCs w:val="22"/>
        </w:rPr>
        <w:t>Zobowiązania Stron</w:t>
      </w:r>
    </w:p>
    <w:p w14:paraId="637150F6" w14:textId="77777777" w:rsidR="000C4C90" w:rsidRPr="00E432AA" w:rsidRDefault="000C4C90" w:rsidP="000C4C90">
      <w:pPr>
        <w:pStyle w:val="Default"/>
        <w:spacing w:line="276" w:lineRule="auto"/>
        <w:ind w:right="-285"/>
        <w:jc w:val="center"/>
        <w:rPr>
          <w:rFonts w:ascii="Calibri" w:hAnsi="Calibri"/>
          <w:b/>
          <w:bCs/>
          <w:sz w:val="22"/>
          <w:szCs w:val="22"/>
        </w:rPr>
      </w:pPr>
      <w:r w:rsidRPr="00E432AA">
        <w:rPr>
          <w:rFonts w:ascii="Calibri" w:hAnsi="Calibri"/>
          <w:b/>
          <w:bCs/>
          <w:sz w:val="22"/>
          <w:szCs w:val="22"/>
        </w:rPr>
        <w:t>§4</w:t>
      </w:r>
    </w:p>
    <w:p w14:paraId="0D3BC7BC" w14:textId="77777777" w:rsidR="000C4C90" w:rsidRPr="00E432AA" w:rsidRDefault="000C4C90" w:rsidP="000C4C90">
      <w:pPr>
        <w:pStyle w:val="Default"/>
        <w:spacing w:line="276" w:lineRule="auto"/>
        <w:ind w:right="-285"/>
        <w:rPr>
          <w:rFonts w:ascii="Calibri" w:hAnsi="Calibri"/>
          <w:sz w:val="22"/>
          <w:szCs w:val="22"/>
        </w:rPr>
      </w:pPr>
      <w:r w:rsidRPr="00E432AA">
        <w:rPr>
          <w:rFonts w:ascii="Calibri" w:hAnsi="Calibri"/>
          <w:sz w:val="22"/>
          <w:szCs w:val="22"/>
        </w:rPr>
        <w:t xml:space="preserve">Zobowiązania  Wykonawcy: </w:t>
      </w:r>
    </w:p>
    <w:p w14:paraId="496A2D05" w14:textId="77777777" w:rsidR="000C4C90" w:rsidRPr="00E432AA" w:rsidRDefault="000C4C90" w:rsidP="0019379C">
      <w:pPr>
        <w:pStyle w:val="Default"/>
        <w:numPr>
          <w:ilvl w:val="0"/>
          <w:numId w:val="100"/>
        </w:numPr>
        <w:spacing w:line="276" w:lineRule="auto"/>
        <w:ind w:left="567" w:right="-285"/>
        <w:jc w:val="both"/>
        <w:rPr>
          <w:rFonts w:ascii="Calibri" w:hAnsi="Calibri"/>
          <w:sz w:val="22"/>
          <w:szCs w:val="22"/>
        </w:rPr>
      </w:pPr>
      <w:r w:rsidRPr="00E432AA">
        <w:rPr>
          <w:rFonts w:ascii="Calibri" w:hAnsi="Calibri"/>
          <w:bCs/>
          <w:sz w:val="22"/>
          <w:szCs w:val="22"/>
        </w:rPr>
        <w:t>Wykonawca</w:t>
      </w:r>
      <w:r w:rsidRPr="00E432AA">
        <w:rPr>
          <w:rFonts w:ascii="Calibri" w:hAnsi="Calibri"/>
          <w:b/>
          <w:bCs/>
          <w:sz w:val="22"/>
          <w:szCs w:val="22"/>
        </w:rPr>
        <w:t xml:space="preserve"> </w:t>
      </w:r>
      <w:r w:rsidRPr="00E432AA">
        <w:rPr>
          <w:rFonts w:ascii="Calibri" w:hAnsi="Calibri"/>
          <w:sz w:val="22"/>
          <w:szCs w:val="22"/>
        </w:rPr>
        <w:t xml:space="preserve">zobowiązuje się do dokonania wszelkich czynności i uzgodnień z OSD niezbędnych do przeprowadzenia procedury zmiany sprzedawcy. </w:t>
      </w:r>
    </w:p>
    <w:p w14:paraId="094DFBBA" w14:textId="43FFC174" w:rsidR="000C4C90" w:rsidRPr="00E432AA" w:rsidRDefault="000C4C90" w:rsidP="0019379C">
      <w:pPr>
        <w:pStyle w:val="Default"/>
        <w:numPr>
          <w:ilvl w:val="0"/>
          <w:numId w:val="100"/>
        </w:numPr>
        <w:spacing w:line="276" w:lineRule="auto"/>
        <w:ind w:left="567" w:right="-285"/>
        <w:jc w:val="both"/>
        <w:rPr>
          <w:rFonts w:ascii="Calibri" w:hAnsi="Calibri"/>
          <w:sz w:val="22"/>
          <w:szCs w:val="22"/>
        </w:rPr>
      </w:pPr>
      <w:bookmarkStart w:id="1" w:name="_Hlk522528317"/>
      <w:r w:rsidRPr="00E432AA">
        <w:rPr>
          <w:rFonts w:ascii="Calibri" w:hAnsi="Calibri"/>
          <w:bCs/>
          <w:sz w:val="22"/>
          <w:szCs w:val="22"/>
        </w:rPr>
        <w:t>Wykonawca</w:t>
      </w:r>
      <w:r w:rsidRPr="00E432AA">
        <w:rPr>
          <w:rFonts w:ascii="Calibri" w:hAnsi="Calibri"/>
          <w:b/>
          <w:bCs/>
          <w:sz w:val="22"/>
          <w:szCs w:val="22"/>
        </w:rPr>
        <w:t xml:space="preserve"> </w:t>
      </w:r>
      <w:r w:rsidRPr="00E432AA">
        <w:rPr>
          <w:rFonts w:ascii="Calibri" w:hAnsi="Calibri"/>
          <w:sz w:val="22"/>
          <w:szCs w:val="22"/>
        </w:rPr>
        <w:t>zobowiązuje się, na wniosek Zamawiającego, do złożenia w imieniu Zamawiającego</w:t>
      </w:r>
      <w:r w:rsidRPr="00E432AA">
        <w:rPr>
          <w:rFonts w:ascii="Calibri" w:hAnsi="Calibri"/>
          <w:b/>
          <w:bCs/>
          <w:sz w:val="22"/>
          <w:szCs w:val="22"/>
        </w:rPr>
        <w:t xml:space="preserve"> </w:t>
      </w:r>
      <w:r w:rsidRPr="00E432AA">
        <w:rPr>
          <w:rFonts w:ascii="Calibri" w:hAnsi="Calibri"/>
          <w:sz w:val="22"/>
          <w:szCs w:val="22"/>
        </w:rPr>
        <w:t>wniosków o zawarcie umów o świadczenie usług dystrybucyjnych z OSD.</w:t>
      </w:r>
      <w:bookmarkEnd w:id="1"/>
      <w:r w:rsidRPr="00E432AA">
        <w:rPr>
          <w:rFonts w:ascii="Calibri" w:hAnsi="Calibri"/>
          <w:sz w:val="22"/>
          <w:szCs w:val="22"/>
        </w:rPr>
        <w:t xml:space="preserve"> </w:t>
      </w:r>
    </w:p>
    <w:p w14:paraId="0FBEB90F" w14:textId="77777777" w:rsidR="000C4C90" w:rsidRPr="00E432AA" w:rsidRDefault="000C4C90" w:rsidP="0019379C">
      <w:pPr>
        <w:pStyle w:val="Default"/>
        <w:numPr>
          <w:ilvl w:val="0"/>
          <w:numId w:val="100"/>
        </w:numPr>
        <w:spacing w:line="276" w:lineRule="auto"/>
        <w:ind w:left="567" w:right="-285"/>
        <w:jc w:val="both"/>
        <w:rPr>
          <w:rFonts w:ascii="Calibri" w:hAnsi="Calibri"/>
          <w:sz w:val="22"/>
          <w:szCs w:val="22"/>
        </w:rPr>
      </w:pPr>
      <w:r w:rsidRPr="00E432AA">
        <w:rPr>
          <w:rFonts w:ascii="Calibri" w:hAnsi="Calibri"/>
          <w:bCs/>
          <w:sz w:val="22"/>
          <w:szCs w:val="22"/>
        </w:rPr>
        <w:t>Wykonawca</w:t>
      </w:r>
      <w:r w:rsidRPr="00E432AA">
        <w:rPr>
          <w:rFonts w:ascii="Calibri" w:hAnsi="Calibri"/>
          <w:b/>
          <w:bCs/>
          <w:sz w:val="22"/>
          <w:szCs w:val="22"/>
        </w:rPr>
        <w:t xml:space="preserve"> </w:t>
      </w:r>
      <w:r w:rsidRPr="00E432AA">
        <w:rPr>
          <w:rFonts w:ascii="Calibri" w:hAnsi="Calibri"/>
          <w:sz w:val="22"/>
          <w:szCs w:val="22"/>
        </w:rPr>
        <w:t>zobowiązuje się do niezwłocznego złożenia do OSD zgłoszenia o zawarciu niniejszej Umowy na sprzedaż energii elektrycznej</w:t>
      </w:r>
      <w:r w:rsidR="009165B3" w:rsidRPr="00E432AA">
        <w:rPr>
          <w:rFonts w:ascii="Calibri" w:hAnsi="Calibri"/>
          <w:sz w:val="22"/>
          <w:szCs w:val="22"/>
        </w:rPr>
        <w:t xml:space="preserve">, a w przypadku odrzucenia </w:t>
      </w:r>
      <w:r w:rsidR="007E32B3" w:rsidRPr="00E432AA">
        <w:rPr>
          <w:rFonts w:ascii="Calibri" w:hAnsi="Calibri"/>
          <w:sz w:val="22"/>
          <w:szCs w:val="22"/>
        </w:rPr>
        <w:t>zgłoszonego PPE niezwłocznego poinformowania Zamawiającego o tym fakcie.</w:t>
      </w:r>
    </w:p>
    <w:p w14:paraId="22CE278D" w14:textId="77777777" w:rsidR="000C4C90" w:rsidRPr="00E432AA" w:rsidRDefault="000C4C90" w:rsidP="0019379C">
      <w:pPr>
        <w:pStyle w:val="Default"/>
        <w:numPr>
          <w:ilvl w:val="0"/>
          <w:numId w:val="100"/>
        </w:numPr>
        <w:spacing w:line="276" w:lineRule="auto"/>
        <w:ind w:left="567" w:right="-285"/>
        <w:jc w:val="both"/>
        <w:rPr>
          <w:rFonts w:ascii="Calibri" w:hAnsi="Calibri"/>
          <w:sz w:val="22"/>
          <w:szCs w:val="22"/>
        </w:rPr>
      </w:pPr>
      <w:r w:rsidRPr="00E432AA">
        <w:rPr>
          <w:rFonts w:ascii="Calibri" w:hAnsi="Calibri"/>
          <w:bCs/>
          <w:sz w:val="22"/>
          <w:szCs w:val="22"/>
        </w:rPr>
        <w:t xml:space="preserve">Wykonawca </w:t>
      </w:r>
      <w:r w:rsidRPr="00E432AA">
        <w:rPr>
          <w:rFonts w:ascii="Calibri" w:hAnsi="Calibri"/>
          <w:sz w:val="22"/>
          <w:szCs w:val="22"/>
        </w:rPr>
        <w:t>zobowiązuje się terminowo dokonać zgłoszenia niniejszej Umowy do OSD</w:t>
      </w:r>
      <w:r w:rsidR="002558F2" w:rsidRPr="00E432AA">
        <w:rPr>
          <w:rFonts w:ascii="Calibri" w:hAnsi="Calibri"/>
          <w:sz w:val="22"/>
          <w:szCs w:val="22"/>
        </w:rPr>
        <w:t>, a w przypadku odrzucenia zgłoszenia punktu poboru energii elektrycznej (PPE) przez OSD, Wykonawca niezwłocznie powiadamia Zamawiającego</w:t>
      </w:r>
      <w:r w:rsidRPr="00E432AA">
        <w:rPr>
          <w:rFonts w:ascii="Calibri" w:hAnsi="Calibri"/>
          <w:sz w:val="22"/>
          <w:szCs w:val="22"/>
        </w:rPr>
        <w:t>.</w:t>
      </w:r>
    </w:p>
    <w:p w14:paraId="59D0216A" w14:textId="77777777" w:rsidR="000C4C90" w:rsidRPr="00E432AA" w:rsidRDefault="000C4C90" w:rsidP="0019379C">
      <w:pPr>
        <w:pStyle w:val="Default"/>
        <w:numPr>
          <w:ilvl w:val="0"/>
          <w:numId w:val="100"/>
        </w:numPr>
        <w:spacing w:line="276" w:lineRule="auto"/>
        <w:ind w:left="567" w:right="-285"/>
        <w:jc w:val="both"/>
        <w:rPr>
          <w:rFonts w:ascii="Calibri" w:hAnsi="Calibri"/>
          <w:sz w:val="22"/>
          <w:szCs w:val="22"/>
        </w:rPr>
      </w:pPr>
      <w:r w:rsidRPr="00E432AA">
        <w:rPr>
          <w:rFonts w:ascii="Calibri" w:hAnsi="Calibri"/>
          <w:sz w:val="22"/>
          <w:szCs w:val="22"/>
        </w:rPr>
        <w:t>Łącznie z zawarciem niniejszej Umowy Zamawiający</w:t>
      </w:r>
      <w:r w:rsidRPr="00E432AA">
        <w:rPr>
          <w:rFonts w:ascii="Calibri" w:hAnsi="Calibri"/>
          <w:b/>
          <w:bCs/>
          <w:sz w:val="22"/>
          <w:szCs w:val="22"/>
        </w:rPr>
        <w:t xml:space="preserve"> </w:t>
      </w:r>
      <w:r w:rsidRPr="00E432AA">
        <w:rPr>
          <w:rFonts w:ascii="Calibri" w:hAnsi="Calibri"/>
          <w:bCs/>
          <w:sz w:val="22"/>
          <w:szCs w:val="22"/>
        </w:rPr>
        <w:t>udziela</w:t>
      </w:r>
      <w:r w:rsidRPr="00E432AA">
        <w:rPr>
          <w:rFonts w:ascii="Calibri" w:hAnsi="Calibri"/>
          <w:b/>
          <w:bCs/>
          <w:sz w:val="22"/>
          <w:szCs w:val="22"/>
        </w:rPr>
        <w:t xml:space="preserve"> </w:t>
      </w:r>
      <w:r w:rsidRPr="00E432AA">
        <w:rPr>
          <w:rFonts w:ascii="Calibri" w:hAnsi="Calibri"/>
          <w:sz w:val="22"/>
          <w:szCs w:val="22"/>
        </w:rPr>
        <w:t xml:space="preserve"> Wykonawcy</w:t>
      </w:r>
      <w:r w:rsidRPr="00E432AA">
        <w:rPr>
          <w:rFonts w:ascii="Calibri" w:hAnsi="Calibri"/>
          <w:b/>
          <w:bCs/>
          <w:sz w:val="22"/>
          <w:szCs w:val="22"/>
        </w:rPr>
        <w:t xml:space="preserve"> </w:t>
      </w:r>
      <w:r w:rsidRPr="00E432AA">
        <w:rPr>
          <w:rFonts w:ascii="Calibri" w:hAnsi="Calibri"/>
          <w:sz w:val="22"/>
          <w:szCs w:val="22"/>
        </w:rPr>
        <w:t>stosownego pełnomocnictwa w zakresie przeprowadzenia procedury zmiany sprzedawcy, zgodnie ze wzorem określonym w Załączniku nr 2.</w:t>
      </w:r>
    </w:p>
    <w:p w14:paraId="209ECD81" w14:textId="77777777" w:rsidR="000C4C90" w:rsidRPr="00E432AA" w:rsidRDefault="000C4C90" w:rsidP="0019379C">
      <w:pPr>
        <w:pStyle w:val="Default"/>
        <w:numPr>
          <w:ilvl w:val="0"/>
          <w:numId w:val="100"/>
        </w:numPr>
        <w:spacing w:line="276" w:lineRule="auto"/>
        <w:ind w:left="567" w:right="-285"/>
        <w:jc w:val="both"/>
        <w:rPr>
          <w:rFonts w:ascii="Calibri" w:hAnsi="Calibri"/>
          <w:sz w:val="22"/>
          <w:szCs w:val="22"/>
        </w:rPr>
      </w:pPr>
      <w:r w:rsidRPr="00E432AA">
        <w:rPr>
          <w:rFonts w:ascii="Calibri" w:hAnsi="Calibri"/>
          <w:bCs/>
          <w:sz w:val="22"/>
          <w:szCs w:val="22"/>
        </w:rPr>
        <w:t>Wykonawca</w:t>
      </w:r>
      <w:r w:rsidRPr="00E432AA">
        <w:rPr>
          <w:rFonts w:ascii="Calibri" w:hAnsi="Calibri"/>
          <w:b/>
          <w:bCs/>
          <w:sz w:val="22"/>
          <w:szCs w:val="22"/>
        </w:rPr>
        <w:t xml:space="preserve"> </w:t>
      </w:r>
      <w:r w:rsidRPr="00E432AA">
        <w:rPr>
          <w:rFonts w:ascii="Calibri" w:hAnsi="Calibri"/>
          <w:sz w:val="22"/>
          <w:szCs w:val="22"/>
        </w:rPr>
        <w:t>zobowiązuje się do pełnienia funkcji podmiotu odpowiedzialnego za bilansowanie handlowe dla energii elektrycznej sprzedanej w ramach niniejszej Umowy.</w:t>
      </w:r>
    </w:p>
    <w:p w14:paraId="073E9A38" w14:textId="77777777" w:rsidR="000C4C90" w:rsidRPr="00E432AA" w:rsidRDefault="000C4C90" w:rsidP="0019379C">
      <w:pPr>
        <w:pStyle w:val="Default"/>
        <w:numPr>
          <w:ilvl w:val="0"/>
          <w:numId w:val="100"/>
        </w:numPr>
        <w:spacing w:line="276" w:lineRule="auto"/>
        <w:ind w:left="567" w:right="-285"/>
        <w:jc w:val="both"/>
        <w:rPr>
          <w:rFonts w:ascii="Calibri" w:hAnsi="Calibri"/>
          <w:sz w:val="22"/>
          <w:szCs w:val="22"/>
        </w:rPr>
      </w:pPr>
      <w:r w:rsidRPr="00E432AA">
        <w:rPr>
          <w:rFonts w:ascii="Calibri" w:hAnsi="Calibri"/>
          <w:sz w:val="22"/>
          <w:szCs w:val="22"/>
        </w:rPr>
        <w:t xml:space="preserve">Wykonawca zobowiązuje się </w:t>
      </w:r>
      <w:r w:rsidRPr="00E432AA">
        <w:rPr>
          <w:rFonts w:ascii="Calibri" w:hAnsi="Calibri"/>
          <w:color w:val="auto"/>
          <w:sz w:val="22"/>
          <w:szCs w:val="22"/>
        </w:rPr>
        <w:t>do zgodnej współpracy z Zamawiającym przy realizacji niniejszej Umowy.</w:t>
      </w:r>
    </w:p>
    <w:p w14:paraId="07AF0D58" w14:textId="77777777" w:rsidR="000C4C90" w:rsidRPr="00E432AA" w:rsidRDefault="000C4C90" w:rsidP="0019379C">
      <w:pPr>
        <w:pStyle w:val="Default"/>
        <w:numPr>
          <w:ilvl w:val="0"/>
          <w:numId w:val="100"/>
        </w:numPr>
        <w:spacing w:line="276" w:lineRule="auto"/>
        <w:ind w:left="567" w:right="-285"/>
        <w:jc w:val="both"/>
        <w:rPr>
          <w:rFonts w:ascii="Calibri" w:hAnsi="Calibri"/>
          <w:sz w:val="22"/>
          <w:szCs w:val="22"/>
        </w:rPr>
      </w:pPr>
      <w:r w:rsidRPr="00E432AA">
        <w:rPr>
          <w:rFonts w:ascii="Calibri" w:hAnsi="Calibri"/>
          <w:sz w:val="22"/>
          <w:szCs w:val="22"/>
        </w:rPr>
        <w:t>Wykonawca zobowiązuje się do współdziałania z Zamawiającym w zakresie prawidłowego rozliczania sprzedaży energii elektrycznej, w szczególności zapewnienia zgodności okresów rozliczeniowych odpowiednich do okresów rozliczeniowych usług dystrybucyjnych.</w:t>
      </w:r>
    </w:p>
    <w:p w14:paraId="60010E9A" w14:textId="6EEFE77C" w:rsidR="003B2CDD" w:rsidRPr="003B2CDD" w:rsidRDefault="002558F2" w:rsidP="003B2CDD">
      <w:pPr>
        <w:pStyle w:val="Default"/>
        <w:numPr>
          <w:ilvl w:val="0"/>
          <w:numId w:val="100"/>
        </w:numPr>
        <w:spacing w:line="276" w:lineRule="auto"/>
        <w:ind w:left="567" w:right="-285"/>
        <w:jc w:val="both"/>
        <w:rPr>
          <w:rFonts w:ascii="Calibri" w:hAnsi="Calibri"/>
          <w:sz w:val="22"/>
          <w:szCs w:val="22"/>
        </w:rPr>
      </w:pPr>
      <w:r w:rsidRPr="003B2CDD">
        <w:rPr>
          <w:rFonts w:ascii="Calibri" w:hAnsi="Calibri"/>
          <w:strike/>
          <w:sz w:val="22"/>
          <w:szCs w:val="22"/>
        </w:rPr>
        <w:lastRenderedPageBreak/>
        <w:t>Wykonawca będzie przekazywał Zamawiającemu do 10 dnia każdego miesiąca obowiązywania umowy, rozpoczynając od 10.02.20</w:t>
      </w:r>
      <w:r w:rsidR="002315A4" w:rsidRPr="003B2CDD">
        <w:rPr>
          <w:rFonts w:ascii="Calibri" w:hAnsi="Calibri"/>
          <w:strike/>
          <w:sz w:val="22"/>
          <w:szCs w:val="22"/>
        </w:rPr>
        <w:t>20</w:t>
      </w:r>
      <w:r w:rsidRPr="003B2CDD">
        <w:rPr>
          <w:rFonts w:ascii="Calibri" w:hAnsi="Calibri"/>
          <w:strike/>
          <w:sz w:val="22"/>
          <w:szCs w:val="22"/>
        </w:rPr>
        <w:t xml:space="preserve"> dane dotyczące odczytów z poszczególnych PPE. Nadto, dane będą przekazywane w formie zbiorczej informacji, za pomocą poczty elektronicznej na adres mailowy: …………………………………, i będą zawierały co najmniej nazwę odbiorcy, numer PPE, datę odczytu, ilość zużycia energii, oznaczenie taryfy - w formie zestawienia w arkuszu kalkulacyjnym do celów statystycznych</w:t>
      </w:r>
      <w:r w:rsidRPr="00E432AA">
        <w:rPr>
          <w:rFonts w:ascii="Calibri" w:hAnsi="Calibri"/>
          <w:sz w:val="22"/>
          <w:szCs w:val="22"/>
        </w:rPr>
        <w:t>.</w:t>
      </w:r>
      <w:r w:rsidR="003B2CDD">
        <w:rPr>
          <w:rFonts w:ascii="Calibri" w:hAnsi="Calibri"/>
          <w:sz w:val="22"/>
          <w:szCs w:val="22"/>
        </w:rPr>
        <w:t xml:space="preserve"> </w:t>
      </w:r>
      <w:r w:rsidR="003B2CDD" w:rsidRPr="003B2CDD">
        <w:rPr>
          <w:rFonts w:ascii="Calibri" w:hAnsi="Calibri"/>
          <w:color w:val="FF0000"/>
          <w:sz w:val="22"/>
          <w:szCs w:val="22"/>
        </w:rPr>
        <w:t xml:space="preserve">Wykonawca będzie przekazywał Zamawiającemu do 10 dnia każdego miesiąca </w:t>
      </w:r>
      <w:r w:rsidR="003B2CDD" w:rsidRPr="003B2CDD">
        <w:rPr>
          <w:rFonts w:ascii="Calibri" w:hAnsi="Calibri"/>
          <w:color w:val="FF0000"/>
          <w:sz w:val="22"/>
          <w:szCs w:val="22"/>
        </w:rPr>
        <w:t xml:space="preserve">(po zakończeniu miesiąca rozliczeniowego) </w:t>
      </w:r>
      <w:r w:rsidR="003B2CDD" w:rsidRPr="003B2CDD">
        <w:rPr>
          <w:rFonts w:ascii="Calibri" w:hAnsi="Calibri"/>
          <w:color w:val="FF0000"/>
          <w:sz w:val="22"/>
          <w:szCs w:val="22"/>
        </w:rPr>
        <w:t>obowiązywania umowy, rozpoczynając od 10.0</w:t>
      </w:r>
      <w:r w:rsidR="003B2CDD" w:rsidRPr="003B2CDD">
        <w:rPr>
          <w:rFonts w:ascii="Calibri" w:hAnsi="Calibri"/>
          <w:color w:val="FF0000"/>
          <w:sz w:val="22"/>
          <w:szCs w:val="22"/>
        </w:rPr>
        <w:t>3</w:t>
      </w:r>
      <w:r w:rsidR="003B2CDD" w:rsidRPr="003B2CDD">
        <w:rPr>
          <w:rFonts w:ascii="Calibri" w:hAnsi="Calibri"/>
          <w:color w:val="FF0000"/>
          <w:sz w:val="22"/>
          <w:szCs w:val="22"/>
        </w:rPr>
        <w:t xml:space="preserve">.2020 dane dotyczące odczytów z poszczególnych PPE. </w:t>
      </w:r>
      <w:r w:rsidR="003B2CDD" w:rsidRPr="003B2CDD">
        <w:rPr>
          <w:rFonts w:ascii="Calibri" w:hAnsi="Calibri"/>
          <w:color w:val="FF0000"/>
          <w:sz w:val="22"/>
          <w:szCs w:val="22"/>
        </w:rPr>
        <w:t>D</w:t>
      </w:r>
      <w:r w:rsidR="003B2CDD" w:rsidRPr="003B2CDD">
        <w:rPr>
          <w:rFonts w:ascii="Calibri" w:hAnsi="Calibri"/>
          <w:color w:val="FF0000"/>
          <w:sz w:val="22"/>
          <w:szCs w:val="22"/>
        </w:rPr>
        <w:t>ane będą przekazywane w formie zbiorczej informacji, za pomocą poczty elektronicznej na adres mailowy: …………………………………, i będą zawierały co najmniej nazwę odbiorcy, numer PPE, datę odczytu, ilość zużycia energii, oznaczenie taryfy - w formie zestawienia w arkuszu kalkulacyjnym do celów statystycznych.</w:t>
      </w:r>
      <w:r w:rsidR="003B2CDD" w:rsidRPr="003B2CDD">
        <w:rPr>
          <w:rFonts w:ascii="Calibri" w:hAnsi="Calibri"/>
          <w:color w:val="FF0000"/>
          <w:sz w:val="22"/>
          <w:szCs w:val="22"/>
        </w:rPr>
        <w:t xml:space="preserve"> Raport powinien być przygotowywany dla każdego Nabywcy, tj. powinien obejmować wszystkie PPE dla których na fakturach rozliczeniowych wykazywany jest ten sam numer NIP.</w:t>
      </w:r>
    </w:p>
    <w:p w14:paraId="7D12A332" w14:textId="77777777" w:rsidR="003B2CDD" w:rsidRPr="00E432AA" w:rsidRDefault="003B2CDD" w:rsidP="003B2CDD">
      <w:pPr>
        <w:pStyle w:val="Default"/>
        <w:spacing w:line="276" w:lineRule="auto"/>
        <w:ind w:left="567" w:right="-285"/>
        <w:jc w:val="both"/>
        <w:rPr>
          <w:rFonts w:ascii="Calibri" w:hAnsi="Calibri"/>
          <w:sz w:val="22"/>
          <w:szCs w:val="22"/>
        </w:rPr>
      </w:pPr>
    </w:p>
    <w:p w14:paraId="451EBD9E" w14:textId="77777777" w:rsidR="00743619" w:rsidRPr="00E432AA" w:rsidRDefault="00743619" w:rsidP="00743619">
      <w:pPr>
        <w:tabs>
          <w:tab w:val="num" w:pos="142"/>
        </w:tabs>
        <w:spacing w:before="240" w:after="240"/>
        <w:ind w:left="360"/>
        <w:jc w:val="center"/>
        <w:rPr>
          <w:rFonts w:ascii="Calibri" w:hAnsi="Calibri"/>
          <w:b/>
          <w:sz w:val="22"/>
          <w:szCs w:val="22"/>
        </w:rPr>
      </w:pPr>
      <w:r w:rsidRPr="00E432AA">
        <w:rPr>
          <w:rFonts w:ascii="Calibri" w:hAnsi="Calibri"/>
          <w:b/>
          <w:sz w:val="22"/>
          <w:szCs w:val="22"/>
        </w:rPr>
        <w:t>Odpowiedzialność wobec osób trzecich</w:t>
      </w:r>
    </w:p>
    <w:p w14:paraId="475D363B" w14:textId="77777777" w:rsidR="00A6311A" w:rsidRPr="00E432AA" w:rsidRDefault="00A6311A" w:rsidP="00743619">
      <w:pPr>
        <w:tabs>
          <w:tab w:val="num" w:pos="0"/>
        </w:tabs>
        <w:spacing w:after="240"/>
        <w:jc w:val="center"/>
        <w:rPr>
          <w:rFonts w:ascii="Calibri" w:hAnsi="Calibri"/>
          <w:b/>
          <w:sz w:val="22"/>
          <w:szCs w:val="22"/>
        </w:rPr>
      </w:pPr>
      <w:r w:rsidRPr="00E432AA">
        <w:rPr>
          <w:rFonts w:ascii="Calibri" w:hAnsi="Calibri"/>
          <w:b/>
          <w:sz w:val="22"/>
          <w:szCs w:val="22"/>
        </w:rPr>
        <w:t>§ 4a</w:t>
      </w:r>
    </w:p>
    <w:p w14:paraId="5DF65B7C" w14:textId="77777777" w:rsidR="00A6311A" w:rsidRPr="00E432AA" w:rsidRDefault="00A6311A" w:rsidP="00A6311A">
      <w:pPr>
        <w:tabs>
          <w:tab w:val="num" w:pos="142"/>
        </w:tabs>
        <w:ind w:left="142"/>
        <w:jc w:val="center"/>
        <w:rPr>
          <w:rFonts w:ascii="Calibri" w:hAnsi="Calibri"/>
          <w:b/>
          <w:szCs w:val="22"/>
        </w:rPr>
      </w:pPr>
    </w:p>
    <w:p w14:paraId="4F208D05" w14:textId="77777777" w:rsidR="00A6311A" w:rsidRPr="00E432AA" w:rsidRDefault="00A6311A" w:rsidP="00743619">
      <w:pPr>
        <w:pStyle w:val="Tekstpodstawowy2"/>
        <w:spacing w:line="276" w:lineRule="auto"/>
        <w:ind w:left="284" w:hanging="284"/>
        <w:rPr>
          <w:rFonts w:ascii="Calibri" w:hAnsi="Calibri"/>
          <w:sz w:val="22"/>
          <w:szCs w:val="22"/>
        </w:rPr>
      </w:pPr>
      <w:r w:rsidRPr="00E432AA">
        <w:rPr>
          <w:rFonts w:ascii="Calibri" w:hAnsi="Calibri"/>
          <w:sz w:val="22"/>
          <w:szCs w:val="22"/>
        </w:rPr>
        <w:t xml:space="preserve">1. </w:t>
      </w:r>
      <w:r w:rsidR="00743619" w:rsidRPr="00E432AA">
        <w:rPr>
          <w:rFonts w:ascii="Calibri" w:hAnsi="Calibri"/>
          <w:sz w:val="22"/>
          <w:szCs w:val="22"/>
        </w:rPr>
        <w:t>Wykonawca</w:t>
      </w:r>
      <w:r w:rsidRPr="00E432AA">
        <w:rPr>
          <w:rFonts w:ascii="Calibri" w:hAnsi="Calibri"/>
          <w:sz w:val="22"/>
          <w:szCs w:val="22"/>
        </w:rPr>
        <w:t xml:space="preserve"> ponosi wyłączną odpowiedzialność wobec osób trzecich za szkody powstałe w związku z realizacją zadania publicznego. </w:t>
      </w:r>
    </w:p>
    <w:p w14:paraId="2ECEE504" w14:textId="5FCD9340" w:rsidR="00A6311A" w:rsidRPr="00E432AA" w:rsidRDefault="00A6311A" w:rsidP="00743619">
      <w:pPr>
        <w:pStyle w:val="NormalnyWeb"/>
        <w:spacing w:before="0" w:beforeAutospacing="0" w:after="0" w:afterAutospacing="0" w:line="276" w:lineRule="auto"/>
        <w:ind w:left="284" w:hanging="284"/>
        <w:jc w:val="both"/>
        <w:rPr>
          <w:rFonts w:ascii="Calibri" w:hAnsi="Calibri"/>
          <w:sz w:val="22"/>
          <w:szCs w:val="22"/>
        </w:rPr>
      </w:pPr>
      <w:r w:rsidRPr="00E432AA">
        <w:rPr>
          <w:rFonts w:ascii="Calibri" w:hAnsi="Calibri"/>
          <w:sz w:val="22"/>
          <w:szCs w:val="22"/>
        </w:rPr>
        <w:t>2. W zakresie związanym z realizacją zadania publicznego</w:t>
      </w:r>
      <w:r w:rsidR="002B57FE" w:rsidRPr="002B57FE">
        <w:rPr>
          <w:rFonts w:ascii="Calibri" w:hAnsi="Calibri"/>
          <w:sz w:val="22"/>
          <w:szCs w:val="22"/>
        </w:rPr>
        <w:t xml:space="preserve"> </w:t>
      </w:r>
      <w:r w:rsidR="002B57FE" w:rsidRPr="00E432AA">
        <w:rPr>
          <w:rFonts w:ascii="Calibri" w:hAnsi="Calibri"/>
          <w:sz w:val="22"/>
          <w:szCs w:val="22"/>
        </w:rPr>
        <w:t>Wykonawca odbiera stosowne oświadczenia</w:t>
      </w:r>
      <w:r w:rsidRPr="00E432AA">
        <w:rPr>
          <w:rFonts w:ascii="Calibri" w:hAnsi="Calibri"/>
          <w:sz w:val="22"/>
          <w:szCs w:val="22"/>
        </w:rPr>
        <w:t xml:space="preserve"> </w:t>
      </w:r>
      <w:r w:rsidR="002B57FE" w:rsidRPr="00E432AA">
        <w:rPr>
          <w:rFonts w:ascii="Calibri" w:hAnsi="Calibri"/>
          <w:sz w:val="22"/>
          <w:szCs w:val="22"/>
        </w:rPr>
        <w:t xml:space="preserve">o zgodzie </w:t>
      </w:r>
      <w:r w:rsidR="002B57FE">
        <w:rPr>
          <w:rFonts w:ascii="Calibri" w:hAnsi="Calibri"/>
          <w:sz w:val="22"/>
          <w:szCs w:val="22"/>
        </w:rPr>
        <w:t xml:space="preserve">na przetwarzanie danych osobowych </w:t>
      </w:r>
      <w:r w:rsidRPr="00E432AA">
        <w:rPr>
          <w:rFonts w:ascii="Calibri" w:hAnsi="Calibri"/>
          <w:sz w:val="22"/>
          <w:szCs w:val="22"/>
        </w:rPr>
        <w:t xml:space="preserve">w tym </w:t>
      </w:r>
      <w:r w:rsidR="002B57FE">
        <w:rPr>
          <w:rFonts w:ascii="Calibri" w:hAnsi="Calibri"/>
          <w:sz w:val="22"/>
          <w:szCs w:val="22"/>
        </w:rPr>
        <w:t xml:space="preserve">związane </w:t>
      </w:r>
      <w:r w:rsidRPr="00E432AA">
        <w:rPr>
          <w:rFonts w:ascii="Calibri" w:hAnsi="Calibri"/>
          <w:sz w:val="22"/>
          <w:szCs w:val="22"/>
        </w:rPr>
        <w:t>z gromadzeniem, przekazywaniem a także wprowadzaniem ich do systemów informatycznych, od osób, których dotyczą te dane, zgodnie z:</w:t>
      </w:r>
    </w:p>
    <w:p w14:paraId="52348904" w14:textId="6C31B361" w:rsidR="00A6311A" w:rsidRPr="003B2CDD" w:rsidRDefault="002B57FE" w:rsidP="003B2CDD">
      <w:pPr>
        <w:pStyle w:val="Akapitzlist"/>
        <w:numPr>
          <w:ilvl w:val="0"/>
          <w:numId w:val="126"/>
        </w:numPr>
        <w:rPr>
          <w:rFonts w:ascii="Calibri" w:hAnsi="Calibri"/>
          <w:sz w:val="22"/>
          <w:szCs w:val="22"/>
        </w:rPr>
      </w:pPr>
      <w:bookmarkStart w:id="2" w:name="_Hlk14848941"/>
      <w:r w:rsidRPr="003B2CDD">
        <w:rPr>
          <w:rFonts w:ascii="Calibri" w:hAnsi="Calibri"/>
          <w:strike/>
          <w:sz w:val="22"/>
          <w:szCs w:val="22"/>
        </w:rPr>
        <w:t xml:space="preserve">ustawą z dnia </w:t>
      </w:r>
      <w:r w:rsidR="007725A5" w:rsidRPr="003B2CDD">
        <w:rPr>
          <w:rFonts w:ascii="Calibri" w:hAnsi="Calibri"/>
          <w:strike/>
          <w:sz w:val="22"/>
          <w:szCs w:val="22"/>
        </w:rPr>
        <w:t xml:space="preserve">10 maja </w:t>
      </w:r>
      <w:r w:rsidRPr="003B2CDD">
        <w:rPr>
          <w:rFonts w:ascii="Calibri" w:hAnsi="Calibri"/>
          <w:strike/>
          <w:sz w:val="22"/>
          <w:szCs w:val="22"/>
        </w:rPr>
        <w:t xml:space="preserve">1997 r. o ochronie danych osobowych (Dz. U. z 2018 r. poz. 1000 z </w:t>
      </w:r>
      <w:proofErr w:type="spellStart"/>
      <w:r w:rsidRPr="003B2CDD">
        <w:rPr>
          <w:rFonts w:ascii="Calibri" w:hAnsi="Calibri"/>
          <w:strike/>
          <w:sz w:val="22"/>
          <w:szCs w:val="22"/>
        </w:rPr>
        <w:t>późn</w:t>
      </w:r>
      <w:proofErr w:type="spellEnd"/>
      <w:r w:rsidRPr="003B2CDD">
        <w:rPr>
          <w:rFonts w:ascii="Calibri" w:hAnsi="Calibri"/>
          <w:strike/>
          <w:sz w:val="22"/>
          <w:szCs w:val="22"/>
        </w:rPr>
        <w:t>. zm.)</w:t>
      </w:r>
      <w:r w:rsidR="003B2CDD" w:rsidRPr="003B2CDD">
        <w:t xml:space="preserve"> </w:t>
      </w:r>
      <w:r w:rsidR="003B2CDD" w:rsidRPr="003B2CDD">
        <w:rPr>
          <w:rFonts w:ascii="Calibri" w:hAnsi="Calibri"/>
          <w:color w:val="FF0000"/>
          <w:sz w:val="22"/>
          <w:szCs w:val="22"/>
        </w:rPr>
        <w:t xml:space="preserve">ustawą z dnia 10 maja </w:t>
      </w:r>
      <w:r w:rsidR="003B2CDD" w:rsidRPr="003B2CDD">
        <w:rPr>
          <w:rFonts w:ascii="Calibri" w:hAnsi="Calibri"/>
          <w:color w:val="FF0000"/>
          <w:sz w:val="22"/>
          <w:szCs w:val="22"/>
        </w:rPr>
        <w:t>2018</w:t>
      </w:r>
      <w:r w:rsidR="003B2CDD" w:rsidRPr="003B2CDD">
        <w:rPr>
          <w:rFonts w:ascii="Calibri" w:hAnsi="Calibri"/>
          <w:color w:val="FF0000"/>
          <w:sz w:val="22"/>
          <w:szCs w:val="22"/>
        </w:rPr>
        <w:t xml:space="preserve"> r. o ochronie danych osobowych (Dz. U. z 2018 r. poz. 1000 z </w:t>
      </w:r>
      <w:proofErr w:type="spellStart"/>
      <w:r w:rsidR="003B2CDD" w:rsidRPr="003B2CDD">
        <w:rPr>
          <w:rFonts w:ascii="Calibri" w:hAnsi="Calibri"/>
          <w:color w:val="FF0000"/>
          <w:sz w:val="22"/>
          <w:szCs w:val="22"/>
        </w:rPr>
        <w:t>późn</w:t>
      </w:r>
      <w:proofErr w:type="spellEnd"/>
      <w:r w:rsidR="003B2CDD" w:rsidRPr="003B2CDD">
        <w:rPr>
          <w:rFonts w:ascii="Calibri" w:hAnsi="Calibri"/>
          <w:color w:val="FF0000"/>
          <w:sz w:val="22"/>
          <w:szCs w:val="22"/>
        </w:rPr>
        <w:t>. zm.)</w:t>
      </w:r>
      <w:r w:rsidR="003B2CDD">
        <w:rPr>
          <w:rFonts w:ascii="Calibri" w:hAnsi="Calibri"/>
          <w:color w:val="FF0000"/>
          <w:sz w:val="22"/>
          <w:szCs w:val="22"/>
        </w:rPr>
        <w:t>;</w:t>
      </w:r>
    </w:p>
    <w:bookmarkEnd w:id="2"/>
    <w:p w14:paraId="447951FE" w14:textId="77777777" w:rsidR="00A6311A" w:rsidRPr="00E432AA" w:rsidRDefault="00A6311A" w:rsidP="0019379C">
      <w:pPr>
        <w:pStyle w:val="NormalnyWeb"/>
        <w:numPr>
          <w:ilvl w:val="0"/>
          <w:numId w:val="126"/>
        </w:numPr>
        <w:spacing w:before="0" w:beforeAutospacing="0" w:after="0" w:afterAutospacing="0" w:line="276" w:lineRule="auto"/>
        <w:jc w:val="both"/>
        <w:rPr>
          <w:rFonts w:ascii="Calibri" w:hAnsi="Calibri" w:cs="Calibri"/>
          <w:sz w:val="22"/>
          <w:szCs w:val="22"/>
        </w:rPr>
      </w:pPr>
      <w:r w:rsidRPr="00E432AA">
        <w:rPr>
          <w:rFonts w:ascii="Calibri" w:hAnsi="Calibri" w:cs="Calibri"/>
          <w:sz w:val="22"/>
          <w:szCs w:val="22"/>
        </w:rPr>
        <w:t>Rozporządzeniem Parlamentu Europejskiego i Rady (UE) 2016/679  dnia 27 kwietnia 2016 r. w sprawie ochrony osób fizycznych w związku z przetwarzaniem danych osobowych i w sprawie swobodnego przepływu takich danych oraz uchylenia dyrektywy 95/46/WE (ogólne rozporządzenie o ochronie danych), zwanego dalej RODO.</w:t>
      </w:r>
    </w:p>
    <w:p w14:paraId="7D4B5A8E" w14:textId="77777777" w:rsidR="00A6311A" w:rsidRPr="00E432AA" w:rsidRDefault="00A6311A" w:rsidP="00743619">
      <w:pPr>
        <w:pStyle w:val="NormalnyWeb"/>
        <w:spacing w:before="0" w:beforeAutospacing="0" w:after="0" w:afterAutospacing="0" w:line="276" w:lineRule="auto"/>
        <w:ind w:left="284" w:hanging="284"/>
        <w:jc w:val="both"/>
        <w:rPr>
          <w:rFonts w:ascii="Calibri" w:hAnsi="Calibri"/>
          <w:sz w:val="22"/>
          <w:szCs w:val="22"/>
        </w:rPr>
      </w:pPr>
      <w:r w:rsidRPr="00E432AA">
        <w:rPr>
          <w:rFonts w:ascii="Calibri" w:hAnsi="Calibri"/>
          <w:sz w:val="22"/>
          <w:szCs w:val="22"/>
        </w:rPr>
        <w:t>3. Administratorem danych przetwarzanych w związku z realizacją powierzonego zadania jest </w:t>
      </w:r>
      <w:r w:rsidR="00743619" w:rsidRPr="00E432AA">
        <w:rPr>
          <w:rFonts w:ascii="Calibri" w:hAnsi="Calibri"/>
          <w:sz w:val="22"/>
          <w:szCs w:val="22"/>
        </w:rPr>
        <w:t>Wykonawca</w:t>
      </w:r>
      <w:r w:rsidRPr="00E432AA">
        <w:rPr>
          <w:rFonts w:ascii="Calibri" w:hAnsi="Calibri"/>
          <w:sz w:val="22"/>
          <w:szCs w:val="22"/>
        </w:rPr>
        <w:t>.</w:t>
      </w:r>
    </w:p>
    <w:p w14:paraId="4EDDFF42" w14:textId="53AAFC7B" w:rsidR="00A6311A" w:rsidRPr="00E432AA" w:rsidRDefault="00A6311A" w:rsidP="00743619">
      <w:pPr>
        <w:spacing w:line="276" w:lineRule="auto"/>
        <w:ind w:left="284" w:hanging="284"/>
        <w:jc w:val="both"/>
        <w:rPr>
          <w:rFonts w:ascii="Calibri" w:hAnsi="Calibri"/>
          <w:sz w:val="22"/>
          <w:szCs w:val="22"/>
          <w:lang w:eastAsia="ar-SA"/>
        </w:rPr>
      </w:pPr>
      <w:r w:rsidRPr="00E432AA">
        <w:rPr>
          <w:rFonts w:ascii="Calibri" w:hAnsi="Calibri"/>
          <w:sz w:val="22"/>
          <w:szCs w:val="22"/>
          <w:lang w:eastAsia="ar-SA"/>
        </w:rPr>
        <w:t xml:space="preserve">4. </w:t>
      </w:r>
      <w:r w:rsidR="00743619" w:rsidRPr="00E432AA">
        <w:rPr>
          <w:rFonts w:ascii="Calibri" w:hAnsi="Calibri"/>
          <w:sz w:val="22"/>
          <w:szCs w:val="22"/>
          <w:lang w:eastAsia="ar-SA"/>
        </w:rPr>
        <w:t>Wykonawca</w:t>
      </w:r>
      <w:r w:rsidRPr="00E432AA">
        <w:rPr>
          <w:rFonts w:ascii="Calibri" w:hAnsi="Calibri"/>
          <w:sz w:val="22"/>
          <w:szCs w:val="22"/>
          <w:lang w:eastAsia="ar-SA"/>
        </w:rPr>
        <w:t xml:space="preserve"> zobowiązuje się </w:t>
      </w:r>
      <w:r w:rsidR="002B57FE">
        <w:rPr>
          <w:rFonts w:ascii="Calibri" w:hAnsi="Calibri"/>
          <w:sz w:val="22"/>
          <w:szCs w:val="22"/>
          <w:lang w:eastAsia="ar-SA"/>
        </w:rPr>
        <w:t>do</w:t>
      </w:r>
      <w:r w:rsidR="002B57FE" w:rsidRPr="00E432AA">
        <w:rPr>
          <w:rFonts w:ascii="Calibri" w:hAnsi="Calibri"/>
          <w:sz w:val="22"/>
          <w:szCs w:val="22"/>
          <w:lang w:eastAsia="ar-SA"/>
        </w:rPr>
        <w:t xml:space="preserve"> </w:t>
      </w:r>
      <w:r w:rsidRPr="00E432AA">
        <w:rPr>
          <w:rFonts w:ascii="Calibri" w:hAnsi="Calibri"/>
          <w:sz w:val="22"/>
          <w:szCs w:val="22"/>
          <w:lang w:eastAsia="ar-SA"/>
        </w:rPr>
        <w:t>przetwarzania danych osobowych zgodnie z prawem, a w szczególności do:</w:t>
      </w:r>
    </w:p>
    <w:p w14:paraId="3596629D" w14:textId="77777777" w:rsidR="00A6311A" w:rsidRPr="00E432AA" w:rsidRDefault="00A6311A" w:rsidP="0019379C">
      <w:pPr>
        <w:numPr>
          <w:ilvl w:val="0"/>
          <w:numId w:val="127"/>
        </w:numPr>
        <w:suppressAutoHyphens/>
        <w:spacing w:line="276" w:lineRule="auto"/>
        <w:jc w:val="both"/>
        <w:rPr>
          <w:rFonts w:ascii="Calibri" w:hAnsi="Calibri"/>
          <w:color w:val="0070C0"/>
          <w:sz w:val="22"/>
          <w:szCs w:val="22"/>
          <w:lang w:eastAsia="ar-SA"/>
        </w:rPr>
      </w:pPr>
      <w:r w:rsidRPr="00E432AA">
        <w:rPr>
          <w:rFonts w:ascii="Calibri" w:hAnsi="Calibri"/>
          <w:sz w:val="22"/>
          <w:szCs w:val="22"/>
          <w:lang w:eastAsia="ar-SA"/>
        </w:rPr>
        <w:t>zastosowania środków technicznych i organizacyjnych zapewniających ochronę przetwarzanych danych osobowych odpowiednią do zagrożeń oraz kategorii danych objętych ochroną, a w szczególności zabezpieczenie danych przed ich udostępnieniem osobom nieupoważnionym, zabraniem przez osobę nieuprawnioną, przetwarzaniem z naruszeniem prawa oraz zmianą, utratą, uszkodzeniem lub zniszczeniem oraz podejmowania wszelkich środków wymaganych na mocy art. 32 RODO;</w:t>
      </w:r>
    </w:p>
    <w:p w14:paraId="6552007E" w14:textId="77777777" w:rsidR="00A6311A" w:rsidRPr="00E432AA" w:rsidRDefault="00A6311A" w:rsidP="0019379C">
      <w:pPr>
        <w:numPr>
          <w:ilvl w:val="0"/>
          <w:numId w:val="127"/>
        </w:numPr>
        <w:suppressAutoHyphens/>
        <w:spacing w:line="276" w:lineRule="auto"/>
        <w:jc w:val="both"/>
        <w:rPr>
          <w:rFonts w:ascii="Calibri" w:hAnsi="Calibri"/>
          <w:sz w:val="22"/>
          <w:szCs w:val="22"/>
          <w:lang w:eastAsia="ar-SA"/>
        </w:rPr>
      </w:pPr>
      <w:r w:rsidRPr="00E432AA">
        <w:rPr>
          <w:rFonts w:ascii="Calibri" w:hAnsi="Calibri"/>
          <w:sz w:val="22"/>
          <w:szCs w:val="22"/>
          <w:lang w:eastAsia="ar-SA"/>
        </w:rPr>
        <w:t>prowadzenia dokumentacji opisującej sposób przetwarzania danych oraz środki, o których mowa w pkt a);</w:t>
      </w:r>
    </w:p>
    <w:p w14:paraId="15E9CB5A" w14:textId="77777777" w:rsidR="00A6311A" w:rsidRPr="00E432AA" w:rsidRDefault="00A6311A" w:rsidP="0019379C">
      <w:pPr>
        <w:numPr>
          <w:ilvl w:val="0"/>
          <w:numId w:val="127"/>
        </w:numPr>
        <w:suppressAutoHyphens/>
        <w:spacing w:line="276" w:lineRule="auto"/>
        <w:jc w:val="both"/>
        <w:rPr>
          <w:rFonts w:ascii="Calibri" w:hAnsi="Calibri"/>
          <w:sz w:val="22"/>
          <w:szCs w:val="22"/>
          <w:lang w:eastAsia="ar-SA"/>
        </w:rPr>
      </w:pPr>
      <w:r w:rsidRPr="00E432AA">
        <w:rPr>
          <w:rFonts w:ascii="Calibri" w:hAnsi="Calibri"/>
          <w:sz w:val="22"/>
          <w:szCs w:val="22"/>
          <w:lang w:eastAsia="ar-SA"/>
        </w:rPr>
        <w:t>wydawania indywidualnych upoważnień do przetwarzania danych osobowych;</w:t>
      </w:r>
    </w:p>
    <w:p w14:paraId="452AEC8C" w14:textId="77777777" w:rsidR="00A6311A" w:rsidRPr="00E432AA" w:rsidRDefault="00A6311A" w:rsidP="0019379C">
      <w:pPr>
        <w:numPr>
          <w:ilvl w:val="0"/>
          <w:numId w:val="127"/>
        </w:numPr>
        <w:suppressAutoHyphens/>
        <w:spacing w:line="276" w:lineRule="auto"/>
        <w:jc w:val="both"/>
        <w:rPr>
          <w:rFonts w:ascii="Calibri" w:hAnsi="Calibri"/>
          <w:sz w:val="22"/>
          <w:szCs w:val="22"/>
          <w:lang w:eastAsia="ar-SA"/>
        </w:rPr>
      </w:pPr>
      <w:r w:rsidRPr="00E432AA">
        <w:rPr>
          <w:rFonts w:ascii="Calibri" w:hAnsi="Calibri"/>
          <w:sz w:val="22"/>
          <w:szCs w:val="22"/>
          <w:lang w:eastAsia="ar-SA"/>
        </w:rPr>
        <w:t>dopuszczania do przetwarzania danych wyłącznie osób posiadających upoważnienie;</w:t>
      </w:r>
    </w:p>
    <w:p w14:paraId="1AC1A12F" w14:textId="77777777" w:rsidR="00A6311A" w:rsidRPr="00E432AA" w:rsidRDefault="00A6311A" w:rsidP="0019379C">
      <w:pPr>
        <w:numPr>
          <w:ilvl w:val="0"/>
          <w:numId w:val="127"/>
        </w:numPr>
        <w:suppressAutoHyphens/>
        <w:spacing w:line="276" w:lineRule="auto"/>
        <w:jc w:val="both"/>
        <w:rPr>
          <w:rFonts w:ascii="Calibri" w:hAnsi="Calibri"/>
          <w:sz w:val="22"/>
          <w:szCs w:val="22"/>
          <w:lang w:eastAsia="ar-SA"/>
        </w:rPr>
      </w:pPr>
      <w:r w:rsidRPr="00E432AA">
        <w:rPr>
          <w:rFonts w:ascii="Calibri" w:hAnsi="Calibri"/>
          <w:sz w:val="22"/>
          <w:szCs w:val="22"/>
          <w:lang w:eastAsia="ar-SA"/>
        </w:rPr>
        <w:lastRenderedPageBreak/>
        <w:t>dopuszczania do przetwarzania danych wyłącznie osób zobowiązanych do zachowania w poufności danych osobowych oraz sposobów ich zabezpieczenia;</w:t>
      </w:r>
    </w:p>
    <w:p w14:paraId="11515840" w14:textId="77777777" w:rsidR="00A6311A" w:rsidRPr="00E432AA" w:rsidRDefault="00A6311A" w:rsidP="0019379C">
      <w:pPr>
        <w:numPr>
          <w:ilvl w:val="0"/>
          <w:numId w:val="127"/>
        </w:numPr>
        <w:suppressAutoHyphens/>
        <w:spacing w:line="276" w:lineRule="auto"/>
        <w:jc w:val="both"/>
        <w:rPr>
          <w:rFonts w:ascii="Calibri" w:hAnsi="Calibri"/>
          <w:sz w:val="22"/>
          <w:szCs w:val="22"/>
          <w:lang w:eastAsia="ar-SA"/>
        </w:rPr>
      </w:pPr>
      <w:r w:rsidRPr="00E432AA">
        <w:rPr>
          <w:rFonts w:ascii="Calibri" w:hAnsi="Calibri"/>
          <w:sz w:val="22"/>
          <w:szCs w:val="22"/>
          <w:lang w:eastAsia="ar-SA"/>
        </w:rPr>
        <w:t>prowadzenia ewidencji osób upoważnionych do przetwarzania danych osobowych;</w:t>
      </w:r>
    </w:p>
    <w:p w14:paraId="78B3505C" w14:textId="77777777" w:rsidR="00A6311A" w:rsidRPr="00E432AA" w:rsidRDefault="00A6311A" w:rsidP="0019379C">
      <w:pPr>
        <w:numPr>
          <w:ilvl w:val="0"/>
          <w:numId w:val="127"/>
        </w:numPr>
        <w:suppressAutoHyphens/>
        <w:spacing w:line="276" w:lineRule="auto"/>
        <w:jc w:val="both"/>
        <w:rPr>
          <w:rFonts w:ascii="Calibri" w:hAnsi="Calibri"/>
          <w:sz w:val="22"/>
          <w:szCs w:val="22"/>
          <w:lang w:eastAsia="ar-SA"/>
        </w:rPr>
      </w:pPr>
      <w:r w:rsidRPr="00E432AA">
        <w:rPr>
          <w:rFonts w:ascii="Calibri" w:hAnsi="Calibri"/>
          <w:sz w:val="22"/>
          <w:szCs w:val="22"/>
          <w:lang w:eastAsia="ar-SA"/>
        </w:rPr>
        <w:t>zapewnienia kontroli nad tym, jakie dane osobowe, kiedy i przez kogo zostały wprowadzone do zbiorów oraz komu są przekazywane;</w:t>
      </w:r>
    </w:p>
    <w:p w14:paraId="121ED3B5" w14:textId="77777777" w:rsidR="00A6311A" w:rsidRPr="00E432AA" w:rsidRDefault="00A6311A" w:rsidP="0019379C">
      <w:pPr>
        <w:numPr>
          <w:ilvl w:val="0"/>
          <w:numId w:val="127"/>
        </w:numPr>
        <w:suppressAutoHyphens/>
        <w:spacing w:line="276" w:lineRule="auto"/>
        <w:jc w:val="both"/>
        <w:rPr>
          <w:rFonts w:ascii="Calibri" w:hAnsi="Calibri"/>
          <w:sz w:val="22"/>
          <w:szCs w:val="22"/>
          <w:lang w:eastAsia="ar-SA"/>
        </w:rPr>
      </w:pPr>
      <w:r w:rsidRPr="00E432AA">
        <w:rPr>
          <w:rFonts w:ascii="Calibri" w:hAnsi="Calibri"/>
          <w:sz w:val="22"/>
          <w:szCs w:val="22"/>
          <w:lang w:eastAsia="ar-SA"/>
        </w:rPr>
        <w:t>wdrożenia odpowiednich środków technicznych i organizacyjnych, o których mowa w art. 24 RODO, aby przetwarzanie danych odbywało się zgodnie z tym rozporządzeniem i aby móc to wykazać;</w:t>
      </w:r>
    </w:p>
    <w:p w14:paraId="43AC8B04" w14:textId="77777777" w:rsidR="00A6311A" w:rsidRPr="00E432AA" w:rsidRDefault="00A6311A" w:rsidP="0019379C">
      <w:pPr>
        <w:numPr>
          <w:ilvl w:val="0"/>
          <w:numId w:val="127"/>
        </w:numPr>
        <w:suppressAutoHyphens/>
        <w:spacing w:line="276" w:lineRule="auto"/>
        <w:jc w:val="both"/>
        <w:rPr>
          <w:rFonts w:ascii="Calibri" w:hAnsi="Calibri"/>
          <w:sz w:val="22"/>
          <w:szCs w:val="22"/>
          <w:lang w:eastAsia="ar-SA"/>
        </w:rPr>
      </w:pPr>
      <w:r w:rsidRPr="00E432AA">
        <w:rPr>
          <w:rFonts w:ascii="Calibri" w:hAnsi="Calibri"/>
          <w:sz w:val="22"/>
          <w:szCs w:val="22"/>
          <w:lang w:eastAsia="ar-SA"/>
        </w:rPr>
        <w:t>dopełniania obowiązków informacyjnych zgodnie z art. 13 i 14 RODO;</w:t>
      </w:r>
    </w:p>
    <w:p w14:paraId="4D5DDE23" w14:textId="77777777" w:rsidR="00A6311A" w:rsidRPr="00E432AA" w:rsidRDefault="00A6311A" w:rsidP="0019379C">
      <w:pPr>
        <w:numPr>
          <w:ilvl w:val="0"/>
          <w:numId w:val="127"/>
        </w:numPr>
        <w:suppressAutoHyphens/>
        <w:spacing w:line="276" w:lineRule="auto"/>
        <w:jc w:val="both"/>
        <w:rPr>
          <w:rFonts w:ascii="Calibri" w:hAnsi="Calibri"/>
          <w:sz w:val="22"/>
          <w:szCs w:val="22"/>
          <w:lang w:eastAsia="ar-SA"/>
        </w:rPr>
      </w:pPr>
      <w:r w:rsidRPr="00E432AA">
        <w:rPr>
          <w:rFonts w:ascii="Calibri" w:hAnsi="Calibri"/>
          <w:sz w:val="22"/>
          <w:szCs w:val="22"/>
          <w:lang w:eastAsia="ar-SA"/>
        </w:rPr>
        <w:t>zachowywania zasad przetwarzania zgodnie z Rozdziałem II RODO.</w:t>
      </w:r>
    </w:p>
    <w:p w14:paraId="251FBBB5" w14:textId="77777777" w:rsidR="00A6311A" w:rsidRPr="00E432AA" w:rsidRDefault="00A6311A" w:rsidP="0019379C">
      <w:pPr>
        <w:numPr>
          <w:ilvl w:val="0"/>
          <w:numId w:val="128"/>
        </w:numPr>
        <w:suppressAutoHyphens/>
        <w:spacing w:line="276" w:lineRule="auto"/>
        <w:ind w:left="284" w:hanging="284"/>
        <w:jc w:val="both"/>
        <w:rPr>
          <w:rFonts w:ascii="Calibri" w:hAnsi="Calibri"/>
          <w:sz w:val="22"/>
          <w:szCs w:val="22"/>
          <w:lang w:eastAsia="ar-SA"/>
        </w:rPr>
      </w:pPr>
      <w:r w:rsidRPr="00E432AA">
        <w:rPr>
          <w:rFonts w:ascii="Calibri" w:hAnsi="Calibri"/>
          <w:sz w:val="22"/>
          <w:szCs w:val="22"/>
          <w:lang w:eastAsia="ar-SA"/>
        </w:rPr>
        <w:t xml:space="preserve">W wypadku zmiany przepisów dotyczących ochrony danych osobowych, </w:t>
      </w:r>
      <w:r w:rsidR="00743619" w:rsidRPr="00E432AA">
        <w:rPr>
          <w:rFonts w:ascii="Calibri" w:hAnsi="Calibri"/>
          <w:sz w:val="22"/>
          <w:szCs w:val="22"/>
          <w:lang w:eastAsia="ar-SA"/>
        </w:rPr>
        <w:t>Wykonawca</w:t>
      </w:r>
      <w:r w:rsidRPr="00E432AA">
        <w:rPr>
          <w:rFonts w:ascii="Calibri" w:hAnsi="Calibri"/>
          <w:sz w:val="22"/>
          <w:szCs w:val="22"/>
          <w:lang w:eastAsia="ar-SA"/>
        </w:rPr>
        <w:t xml:space="preserve"> zobowiązuje się do dostosowania zasad przetwarzania danych, do nowych przepisów.</w:t>
      </w:r>
    </w:p>
    <w:p w14:paraId="4D70E42C" w14:textId="6C45D45B" w:rsidR="00A6311A" w:rsidRPr="00E432AA" w:rsidRDefault="00743619" w:rsidP="0019379C">
      <w:pPr>
        <w:numPr>
          <w:ilvl w:val="0"/>
          <w:numId w:val="128"/>
        </w:numPr>
        <w:suppressAutoHyphens/>
        <w:spacing w:line="276" w:lineRule="auto"/>
        <w:ind w:left="284" w:hanging="284"/>
        <w:jc w:val="both"/>
        <w:rPr>
          <w:rFonts w:ascii="Calibri" w:hAnsi="Calibri"/>
          <w:sz w:val="22"/>
          <w:szCs w:val="22"/>
          <w:lang w:eastAsia="ar-SA"/>
        </w:rPr>
      </w:pPr>
      <w:r w:rsidRPr="00E432AA">
        <w:rPr>
          <w:rFonts w:ascii="Calibri" w:hAnsi="Calibri"/>
          <w:sz w:val="22"/>
          <w:szCs w:val="22"/>
          <w:lang w:eastAsia="ar-SA"/>
        </w:rPr>
        <w:t>Wykonawca</w:t>
      </w:r>
      <w:r w:rsidR="00A6311A" w:rsidRPr="00E432AA">
        <w:rPr>
          <w:rFonts w:ascii="Calibri" w:hAnsi="Calibri"/>
          <w:sz w:val="22"/>
          <w:szCs w:val="22"/>
          <w:lang w:eastAsia="ar-SA"/>
        </w:rPr>
        <w:t xml:space="preserve"> może powierzyć przetwarzanie danych osobowych przetwarzanych w ramach powierzonego zadania w drodze umowy zawartej na piśmie, </w:t>
      </w:r>
      <w:r w:rsidR="007725A5">
        <w:rPr>
          <w:rFonts w:ascii="Calibri" w:hAnsi="Calibri"/>
          <w:sz w:val="22"/>
          <w:szCs w:val="22"/>
          <w:lang w:eastAsia="ar-SA"/>
        </w:rPr>
        <w:t xml:space="preserve">wyłącznie przy spełnieniu warunków o których mowa w art. 28 RODO oraz </w:t>
      </w:r>
      <w:r w:rsidR="007725A5" w:rsidRPr="00E432AA">
        <w:rPr>
          <w:rFonts w:ascii="Calibri" w:hAnsi="Calibri"/>
          <w:sz w:val="22"/>
          <w:szCs w:val="22"/>
          <w:lang w:eastAsia="ar-SA"/>
        </w:rPr>
        <w:t>jedynie po uzyskaniu pisemnej zgody Zamawiającego</w:t>
      </w:r>
      <w:r w:rsidR="00A6311A" w:rsidRPr="00E432AA">
        <w:rPr>
          <w:rFonts w:ascii="Calibri" w:hAnsi="Calibri"/>
          <w:sz w:val="22"/>
          <w:szCs w:val="22"/>
          <w:lang w:eastAsia="ar-SA"/>
        </w:rPr>
        <w:t>.</w:t>
      </w:r>
    </w:p>
    <w:p w14:paraId="7EEE4884" w14:textId="58B7EE6F" w:rsidR="00A6311A" w:rsidRPr="00E432AA" w:rsidRDefault="00743619" w:rsidP="0019379C">
      <w:pPr>
        <w:numPr>
          <w:ilvl w:val="0"/>
          <w:numId w:val="128"/>
        </w:numPr>
        <w:suppressAutoHyphens/>
        <w:spacing w:line="276" w:lineRule="auto"/>
        <w:ind w:left="284" w:hanging="284"/>
        <w:jc w:val="both"/>
        <w:rPr>
          <w:rFonts w:ascii="Calibri" w:hAnsi="Calibri"/>
          <w:sz w:val="22"/>
          <w:szCs w:val="22"/>
          <w:lang w:eastAsia="ar-SA"/>
        </w:rPr>
      </w:pPr>
      <w:r w:rsidRPr="00E432AA">
        <w:rPr>
          <w:rFonts w:ascii="Calibri" w:hAnsi="Calibri"/>
          <w:sz w:val="22"/>
          <w:szCs w:val="22"/>
          <w:lang w:eastAsia="ar-SA"/>
        </w:rPr>
        <w:t>Zamawiającemu</w:t>
      </w:r>
      <w:r w:rsidR="00A6311A" w:rsidRPr="00E432AA">
        <w:rPr>
          <w:rFonts w:ascii="Calibri" w:hAnsi="Calibri"/>
          <w:sz w:val="22"/>
          <w:szCs w:val="22"/>
          <w:lang w:eastAsia="ar-SA"/>
        </w:rPr>
        <w:t xml:space="preserve"> na każdym etapie realizacji powierzonego zadania przysługuje prawo do przeprowadzenia sprawdzenia właściwego zabezpieczenia danych osobowych przez </w:t>
      </w:r>
      <w:r w:rsidRPr="00E432AA">
        <w:rPr>
          <w:rFonts w:ascii="Calibri" w:hAnsi="Calibri"/>
          <w:sz w:val="22"/>
          <w:szCs w:val="22"/>
          <w:lang w:eastAsia="ar-SA"/>
        </w:rPr>
        <w:t>Wykonawcę.</w:t>
      </w:r>
    </w:p>
    <w:p w14:paraId="23430D24" w14:textId="71A66F38" w:rsidR="00100042" w:rsidRPr="00E432AA" w:rsidRDefault="00100042" w:rsidP="0019379C">
      <w:pPr>
        <w:numPr>
          <w:ilvl w:val="0"/>
          <w:numId w:val="128"/>
        </w:numPr>
        <w:suppressAutoHyphens/>
        <w:spacing w:line="276" w:lineRule="auto"/>
        <w:ind w:left="284" w:hanging="284"/>
        <w:jc w:val="both"/>
        <w:rPr>
          <w:rFonts w:ascii="Calibri" w:hAnsi="Calibri"/>
          <w:sz w:val="22"/>
          <w:szCs w:val="22"/>
          <w:lang w:eastAsia="ar-SA"/>
        </w:rPr>
      </w:pPr>
      <w:r w:rsidRPr="00E432AA">
        <w:rPr>
          <w:rFonts w:ascii="Calibri" w:hAnsi="Calibri"/>
          <w:sz w:val="22"/>
          <w:szCs w:val="22"/>
          <w:lang w:eastAsia="ar-SA"/>
        </w:rPr>
        <w:t>W związku z zawarciem, realizacją i monitorowaniem wykonania Umowy Wykonawca będzie przetwarzać dane osobowe osób zatrudnionych przez Zamawiającego lub współpracujących z Zamawiającym na innej podstawie (w szczególności imię, nazwisko, adres e-mail, numer telefonu, miejsce zatrudnienia/firma prowadzonej działalności, stanowisko), które zostaną udostępnione Wykonawcy przez Zamawiającego, w tym także dane osobowe przedstawicieli Zamawiającego, o których mowa w §15 Umowy.</w:t>
      </w:r>
    </w:p>
    <w:p w14:paraId="2B64A244" w14:textId="4EAD83CF" w:rsidR="00100042" w:rsidRPr="00E432AA" w:rsidRDefault="00100042" w:rsidP="0019379C">
      <w:pPr>
        <w:numPr>
          <w:ilvl w:val="0"/>
          <w:numId w:val="128"/>
        </w:numPr>
        <w:suppressAutoHyphens/>
        <w:spacing w:line="276" w:lineRule="auto"/>
        <w:ind w:left="284" w:hanging="284"/>
        <w:jc w:val="both"/>
        <w:rPr>
          <w:rFonts w:ascii="Calibri" w:hAnsi="Calibri"/>
          <w:sz w:val="22"/>
          <w:szCs w:val="22"/>
          <w:lang w:eastAsia="ar-SA"/>
        </w:rPr>
      </w:pPr>
      <w:r w:rsidRPr="00E432AA">
        <w:rPr>
          <w:rFonts w:ascii="Calibri" w:hAnsi="Calibri"/>
          <w:sz w:val="22"/>
          <w:szCs w:val="22"/>
          <w:lang w:eastAsia="ar-SA"/>
        </w:rPr>
        <w:t>Istotne informacje o zasadach przetwarzania przez Wykonawcę danych osobowych osób, o których mowa w ust. 8 oraz o przysługujących tym osobom prawach w związku z przetwarzaniem ich danych osobowych dostępne są na stronie internetowej Wykonawcy pod adresem: https://www. …………………… Zamawiający jest zobowiązany poinformować te osoby o miejscu udostępnienia informacji, o których mowa w zdaniu poprzednim.</w:t>
      </w:r>
    </w:p>
    <w:p w14:paraId="1660FCAC" w14:textId="77777777" w:rsidR="00A6311A" w:rsidRPr="00E432AA" w:rsidRDefault="00A6311A" w:rsidP="00743619">
      <w:pPr>
        <w:pStyle w:val="Default"/>
        <w:spacing w:line="276" w:lineRule="auto"/>
        <w:ind w:right="-285"/>
        <w:jc w:val="center"/>
        <w:rPr>
          <w:rFonts w:ascii="Calibri" w:hAnsi="Calibri"/>
          <w:b/>
          <w:bCs/>
          <w:sz w:val="22"/>
          <w:szCs w:val="22"/>
        </w:rPr>
      </w:pPr>
    </w:p>
    <w:p w14:paraId="21CA0AC2" w14:textId="77777777" w:rsidR="000C4C90" w:rsidRPr="00E432AA" w:rsidRDefault="000C4C90" w:rsidP="000C4C90">
      <w:pPr>
        <w:pStyle w:val="Default"/>
        <w:spacing w:line="276" w:lineRule="auto"/>
        <w:ind w:right="-285"/>
        <w:jc w:val="center"/>
        <w:rPr>
          <w:rFonts w:ascii="Calibri" w:hAnsi="Calibri"/>
          <w:b/>
          <w:bCs/>
          <w:sz w:val="22"/>
          <w:szCs w:val="22"/>
        </w:rPr>
      </w:pPr>
      <w:r w:rsidRPr="00E432AA">
        <w:rPr>
          <w:rFonts w:ascii="Calibri" w:hAnsi="Calibri"/>
          <w:b/>
          <w:bCs/>
          <w:sz w:val="22"/>
          <w:szCs w:val="22"/>
        </w:rPr>
        <w:t>§5</w:t>
      </w:r>
    </w:p>
    <w:p w14:paraId="5F0B77C3" w14:textId="77777777" w:rsidR="000C4C90" w:rsidRPr="00E432AA" w:rsidRDefault="000C4C90" w:rsidP="0019379C">
      <w:pPr>
        <w:pStyle w:val="Default"/>
        <w:numPr>
          <w:ilvl w:val="0"/>
          <w:numId w:val="101"/>
        </w:numPr>
        <w:spacing w:line="276" w:lineRule="auto"/>
        <w:ind w:left="0" w:right="-285"/>
        <w:rPr>
          <w:rFonts w:ascii="Calibri" w:hAnsi="Calibri"/>
          <w:sz w:val="22"/>
          <w:szCs w:val="22"/>
        </w:rPr>
      </w:pPr>
      <w:r w:rsidRPr="00E432AA">
        <w:rPr>
          <w:rFonts w:ascii="Calibri" w:hAnsi="Calibri"/>
          <w:bCs/>
          <w:sz w:val="22"/>
          <w:szCs w:val="22"/>
        </w:rPr>
        <w:t>Zamawiający</w:t>
      </w:r>
      <w:r w:rsidRPr="00E432AA">
        <w:rPr>
          <w:rFonts w:ascii="Calibri" w:hAnsi="Calibri"/>
          <w:b/>
          <w:bCs/>
          <w:sz w:val="22"/>
          <w:szCs w:val="22"/>
        </w:rPr>
        <w:t xml:space="preserve">  </w:t>
      </w:r>
      <w:r w:rsidRPr="00E432AA">
        <w:rPr>
          <w:rFonts w:ascii="Calibri" w:hAnsi="Calibri"/>
          <w:sz w:val="22"/>
          <w:szCs w:val="22"/>
        </w:rPr>
        <w:t xml:space="preserve">zobowiązuje się do: </w:t>
      </w:r>
    </w:p>
    <w:p w14:paraId="55FE5206" w14:textId="77777777" w:rsidR="000C4C90" w:rsidRPr="00E432AA" w:rsidRDefault="000C4C90" w:rsidP="0019379C">
      <w:pPr>
        <w:pStyle w:val="Default"/>
        <w:numPr>
          <w:ilvl w:val="1"/>
          <w:numId w:val="102"/>
        </w:numPr>
        <w:spacing w:line="276" w:lineRule="auto"/>
        <w:ind w:left="567" w:right="-285"/>
        <w:jc w:val="both"/>
        <w:rPr>
          <w:rFonts w:ascii="Calibri" w:hAnsi="Calibri"/>
          <w:sz w:val="22"/>
          <w:szCs w:val="22"/>
        </w:rPr>
      </w:pPr>
      <w:r w:rsidRPr="00E432AA">
        <w:rPr>
          <w:rFonts w:ascii="Calibri" w:hAnsi="Calibri"/>
          <w:sz w:val="22"/>
          <w:szCs w:val="22"/>
        </w:rPr>
        <w:t xml:space="preserve">pobierania energii zgodnie z obowiązującymi przepisami i warunkami Umowy; </w:t>
      </w:r>
    </w:p>
    <w:p w14:paraId="189D9662" w14:textId="77777777" w:rsidR="000C4C90" w:rsidRPr="00E432AA" w:rsidRDefault="000C4C90" w:rsidP="0019379C">
      <w:pPr>
        <w:pStyle w:val="Default"/>
        <w:numPr>
          <w:ilvl w:val="1"/>
          <w:numId w:val="102"/>
        </w:numPr>
        <w:spacing w:line="276" w:lineRule="auto"/>
        <w:ind w:left="567" w:right="-285"/>
        <w:jc w:val="both"/>
        <w:rPr>
          <w:rFonts w:ascii="Calibri" w:hAnsi="Calibri"/>
          <w:sz w:val="22"/>
          <w:szCs w:val="22"/>
        </w:rPr>
      </w:pPr>
      <w:r w:rsidRPr="00E432AA">
        <w:rPr>
          <w:rFonts w:ascii="Calibri" w:hAnsi="Calibri"/>
          <w:sz w:val="22"/>
          <w:szCs w:val="22"/>
        </w:rPr>
        <w:t xml:space="preserve">terminowego regulowania należności za energię elektryczną; </w:t>
      </w:r>
    </w:p>
    <w:p w14:paraId="709EFE26" w14:textId="77777777" w:rsidR="000C4C90" w:rsidRPr="00E432AA" w:rsidRDefault="000C4C90" w:rsidP="0019379C">
      <w:pPr>
        <w:pStyle w:val="Default"/>
        <w:numPr>
          <w:ilvl w:val="1"/>
          <w:numId w:val="102"/>
        </w:numPr>
        <w:spacing w:line="276" w:lineRule="auto"/>
        <w:ind w:left="567" w:right="-285"/>
        <w:jc w:val="both"/>
        <w:rPr>
          <w:rFonts w:ascii="Calibri" w:hAnsi="Calibri"/>
          <w:sz w:val="22"/>
          <w:szCs w:val="22"/>
        </w:rPr>
      </w:pPr>
      <w:r w:rsidRPr="00E432AA">
        <w:rPr>
          <w:rFonts w:ascii="Calibri" w:hAnsi="Calibri"/>
          <w:sz w:val="22"/>
          <w:szCs w:val="22"/>
        </w:rPr>
        <w:t>przekazywania Wykonawcy</w:t>
      </w:r>
      <w:r w:rsidRPr="00E432AA">
        <w:rPr>
          <w:rFonts w:ascii="Calibri" w:hAnsi="Calibri"/>
          <w:b/>
          <w:bCs/>
          <w:sz w:val="22"/>
          <w:szCs w:val="22"/>
        </w:rPr>
        <w:t xml:space="preserve"> </w:t>
      </w:r>
      <w:r w:rsidRPr="00E432AA">
        <w:rPr>
          <w:rFonts w:ascii="Calibri" w:hAnsi="Calibri"/>
          <w:sz w:val="22"/>
          <w:szCs w:val="22"/>
        </w:rPr>
        <w:t xml:space="preserve">istotnych informacji dotyczących realizacji Umowy oraz w zakresie przeprowadzenia procedury zmiany sprzedawcy energii elektrycznej przez Wykonawcę. Wykonawca powinien dookreślić jakie informacje uznaje za istotne w tym zakresie. </w:t>
      </w:r>
    </w:p>
    <w:p w14:paraId="1E88DBC3" w14:textId="77777777" w:rsidR="000C4C90" w:rsidRPr="00E432AA" w:rsidRDefault="000C4C90" w:rsidP="000C4C90">
      <w:pPr>
        <w:pStyle w:val="Default"/>
        <w:spacing w:line="276" w:lineRule="auto"/>
        <w:ind w:right="-285"/>
        <w:jc w:val="center"/>
        <w:rPr>
          <w:rFonts w:ascii="Calibri" w:hAnsi="Calibri"/>
          <w:b/>
          <w:bCs/>
          <w:sz w:val="22"/>
          <w:szCs w:val="22"/>
        </w:rPr>
      </w:pPr>
      <w:r w:rsidRPr="00E432AA">
        <w:rPr>
          <w:rFonts w:ascii="Calibri" w:hAnsi="Calibri"/>
          <w:b/>
          <w:bCs/>
          <w:sz w:val="22"/>
          <w:szCs w:val="22"/>
        </w:rPr>
        <w:t>§6</w:t>
      </w:r>
    </w:p>
    <w:p w14:paraId="0363874F" w14:textId="77777777" w:rsidR="000C4C90" w:rsidRPr="00E432AA" w:rsidRDefault="000C4C90" w:rsidP="000C4C90">
      <w:pPr>
        <w:pStyle w:val="Default"/>
        <w:spacing w:line="276" w:lineRule="auto"/>
        <w:ind w:left="-426" w:right="-285"/>
        <w:rPr>
          <w:rFonts w:ascii="Calibri" w:hAnsi="Calibri"/>
          <w:sz w:val="22"/>
          <w:szCs w:val="22"/>
        </w:rPr>
      </w:pPr>
      <w:r w:rsidRPr="00E432AA">
        <w:rPr>
          <w:rFonts w:ascii="Calibri" w:hAnsi="Calibri"/>
          <w:bCs/>
          <w:sz w:val="22"/>
          <w:szCs w:val="22"/>
        </w:rPr>
        <w:t>Strony</w:t>
      </w:r>
      <w:r w:rsidRPr="00E432AA">
        <w:rPr>
          <w:rFonts w:ascii="Calibri" w:hAnsi="Calibri"/>
          <w:b/>
          <w:bCs/>
          <w:sz w:val="22"/>
          <w:szCs w:val="22"/>
        </w:rPr>
        <w:t xml:space="preserve"> </w:t>
      </w:r>
      <w:r w:rsidRPr="00E432AA">
        <w:rPr>
          <w:rFonts w:ascii="Calibri" w:hAnsi="Calibri"/>
          <w:sz w:val="22"/>
          <w:szCs w:val="22"/>
        </w:rPr>
        <w:t xml:space="preserve">zobowiązują się do: </w:t>
      </w:r>
    </w:p>
    <w:p w14:paraId="1C4A8F68" w14:textId="77777777" w:rsidR="000C4C90" w:rsidRPr="00E432AA" w:rsidRDefault="000C4C90" w:rsidP="0019379C">
      <w:pPr>
        <w:pStyle w:val="Default"/>
        <w:numPr>
          <w:ilvl w:val="0"/>
          <w:numId w:val="103"/>
        </w:numPr>
        <w:spacing w:line="276" w:lineRule="auto"/>
        <w:ind w:left="0" w:right="-285" w:hanging="357"/>
        <w:jc w:val="both"/>
        <w:rPr>
          <w:rFonts w:ascii="Calibri" w:hAnsi="Calibri"/>
          <w:sz w:val="22"/>
          <w:szCs w:val="22"/>
        </w:rPr>
      </w:pPr>
      <w:r w:rsidRPr="00E432AA">
        <w:rPr>
          <w:rFonts w:ascii="Calibri" w:hAnsi="Calibri"/>
          <w:sz w:val="22"/>
          <w:szCs w:val="22"/>
        </w:rPr>
        <w:t xml:space="preserve">Niezwłocznego wzajemnego informowania się o zauważonych nieprawidłowościach w działaniu układów pomiarowo-rozliczeniowych oraz innych okolicznościach mających wpływ na rozliczenia za energię elektryczną. </w:t>
      </w:r>
    </w:p>
    <w:p w14:paraId="736C5AFA" w14:textId="77777777" w:rsidR="000C4C90" w:rsidRPr="00E432AA" w:rsidRDefault="000C4C90" w:rsidP="0019379C">
      <w:pPr>
        <w:pStyle w:val="Default"/>
        <w:numPr>
          <w:ilvl w:val="0"/>
          <w:numId w:val="103"/>
        </w:numPr>
        <w:spacing w:line="276" w:lineRule="auto"/>
        <w:ind w:left="0" w:right="-285" w:hanging="357"/>
        <w:jc w:val="both"/>
        <w:rPr>
          <w:rFonts w:ascii="Calibri" w:hAnsi="Calibri"/>
          <w:sz w:val="22"/>
          <w:szCs w:val="22"/>
        </w:rPr>
      </w:pPr>
      <w:r w:rsidRPr="00E432AA">
        <w:rPr>
          <w:rFonts w:ascii="Calibri" w:hAnsi="Calibri"/>
          <w:sz w:val="22"/>
          <w:szCs w:val="22"/>
        </w:rPr>
        <w:t xml:space="preserve">Zapewnienia wzajemnego dostępu do danych oraz wglądu do materiałów stanowiących podstawę do rozliczeń za dostarczoną energię elektryczną. </w:t>
      </w:r>
    </w:p>
    <w:p w14:paraId="35C8D21B" w14:textId="77777777" w:rsidR="003B2CDD" w:rsidRDefault="003B2CDD" w:rsidP="000C4C90">
      <w:pPr>
        <w:pStyle w:val="Default"/>
        <w:spacing w:line="276" w:lineRule="auto"/>
        <w:ind w:right="-285"/>
        <w:jc w:val="center"/>
        <w:rPr>
          <w:rFonts w:ascii="Calibri" w:hAnsi="Calibri"/>
          <w:b/>
          <w:bCs/>
          <w:sz w:val="22"/>
          <w:szCs w:val="22"/>
        </w:rPr>
      </w:pPr>
    </w:p>
    <w:p w14:paraId="1BC77E75" w14:textId="77777777" w:rsidR="003B2CDD" w:rsidRDefault="003B2CDD" w:rsidP="000C4C90">
      <w:pPr>
        <w:pStyle w:val="Default"/>
        <w:spacing w:line="276" w:lineRule="auto"/>
        <w:ind w:right="-285"/>
        <w:jc w:val="center"/>
        <w:rPr>
          <w:rFonts w:ascii="Calibri" w:hAnsi="Calibri"/>
          <w:b/>
          <w:bCs/>
          <w:sz w:val="22"/>
          <w:szCs w:val="22"/>
        </w:rPr>
      </w:pPr>
    </w:p>
    <w:p w14:paraId="1EEB0CA1" w14:textId="743120E2" w:rsidR="000C4C90" w:rsidRPr="00E432AA" w:rsidRDefault="000C4C90" w:rsidP="000C4C90">
      <w:pPr>
        <w:pStyle w:val="Default"/>
        <w:spacing w:line="276" w:lineRule="auto"/>
        <w:ind w:right="-285"/>
        <w:jc w:val="center"/>
        <w:rPr>
          <w:rFonts w:ascii="Calibri" w:hAnsi="Calibri"/>
          <w:b/>
          <w:bCs/>
          <w:sz w:val="22"/>
          <w:szCs w:val="22"/>
        </w:rPr>
      </w:pPr>
      <w:r w:rsidRPr="00E432AA">
        <w:rPr>
          <w:rFonts w:ascii="Calibri" w:hAnsi="Calibri"/>
          <w:b/>
          <w:bCs/>
          <w:sz w:val="22"/>
          <w:szCs w:val="22"/>
        </w:rPr>
        <w:lastRenderedPageBreak/>
        <w:t>§7</w:t>
      </w:r>
    </w:p>
    <w:p w14:paraId="3A502DDE" w14:textId="77777777" w:rsidR="000C4C90" w:rsidRPr="00E432AA" w:rsidRDefault="000C4C90" w:rsidP="000C4C90">
      <w:pPr>
        <w:pStyle w:val="Default"/>
        <w:spacing w:line="276" w:lineRule="auto"/>
        <w:ind w:right="-285"/>
        <w:jc w:val="both"/>
        <w:rPr>
          <w:rFonts w:ascii="Calibri" w:hAnsi="Calibri"/>
          <w:sz w:val="22"/>
          <w:szCs w:val="22"/>
        </w:rPr>
      </w:pPr>
      <w:r w:rsidRPr="00E432AA">
        <w:rPr>
          <w:rFonts w:ascii="Calibri" w:hAnsi="Calibri"/>
          <w:bCs/>
          <w:sz w:val="22"/>
          <w:szCs w:val="22"/>
        </w:rPr>
        <w:t>Strony</w:t>
      </w:r>
      <w:r w:rsidRPr="00E432AA">
        <w:rPr>
          <w:rFonts w:ascii="Calibri" w:hAnsi="Calibri"/>
          <w:b/>
          <w:bCs/>
          <w:sz w:val="22"/>
          <w:szCs w:val="22"/>
        </w:rPr>
        <w:t xml:space="preserve"> </w:t>
      </w:r>
      <w:r w:rsidRPr="00E432AA">
        <w:rPr>
          <w:rFonts w:ascii="Calibri" w:hAnsi="Calibri"/>
          <w:sz w:val="22"/>
          <w:szCs w:val="22"/>
        </w:rPr>
        <w:t>ustalają, że w przypadku wprowadzenia w trybie zgodnym z prawem ograniczeń w dostarczaniu i poborze energii elektrycznej, Zamawiający</w:t>
      </w:r>
      <w:r w:rsidRPr="00E432AA">
        <w:rPr>
          <w:rFonts w:ascii="Calibri" w:hAnsi="Calibri"/>
          <w:b/>
          <w:bCs/>
          <w:sz w:val="22"/>
          <w:szCs w:val="22"/>
        </w:rPr>
        <w:t xml:space="preserve"> </w:t>
      </w:r>
      <w:r w:rsidRPr="00E432AA">
        <w:rPr>
          <w:rFonts w:ascii="Calibri" w:hAnsi="Calibri"/>
          <w:sz w:val="22"/>
          <w:szCs w:val="22"/>
        </w:rPr>
        <w:t>jest obowiązany do dostosowania dobowego poboru energii elektrycznej do planu ograniczeń, stosownie do komunikatów radiowych lub indywidualnego zawiadomienia. Za ewentualnie wynikłe z tego tytułu szkody Wykonawca</w:t>
      </w:r>
      <w:r w:rsidRPr="00E432AA">
        <w:rPr>
          <w:rFonts w:ascii="Calibri" w:hAnsi="Calibri"/>
          <w:b/>
          <w:bCs/>
          <w:sz w:val="22"/>
          <w:szCs w:val="22"/>
        </w:rPr>
        <w:t xml:space="preserve"> </w:t>
      </w:r>
      <w:r w:rsidRPr="00E432AA">
        <w:rPr>
          <w:rFonts w:ascii="Calibri" w:hAnsi="Calibri"/>
          <w:sz w:val="22"/>
          <w:szCs w:val="22"/>
        </w:rPr>
        <w:t xml:space="preserve">nie ponosi odpowiedzialności. </w:t>
      </w:r>
    </w:p>
    <w:p w14:paraId="2874279F" w14:textId="77777777" w:rsidR="007C6220" w:rsidRDefault="007C6220" w:rsidP="000C4C90">
      <w:pPr>
        <w:pStyle w:val="Default"/>
        <w:spacing w:before="240" w:after="240" w:line="276" w:lineRule="auto"/>
        <w:ind w:right="-285"/>
        <w:jc w:val="center"/>
        <w:rPr>
          <w:rFonts w:ascii="Calibri" w:hAnsi="Calibri"/>
          <w:b/>
          <w:bCs/>
          <w:sz w:val="22"/>
          <w:szCs w:val="22"/>
        </w:rPr>
      </w:pPr>
    </w:p>
    <w:p w14:paraId="30FC6C06" w14:textId="311908D2" w:rsidR="000C4C90" w:rsidRPr="00E432AA" w:rsidRDefault="000C4C90" w:rsidP="000C4C90">
      <w:pPr>
        <w:pStyle w:val="Default"/>
        <w:spacing w:before="240" w:after="240" w:line="276" w:lineRule="auto"/>
        <w:ind w:right="-285"/>
        <w:jc w:val="center"/>
        <w:rPr>
          <w:rFonts w:ascii="Calibri" w:hAnsi="Calibri"/>
          <w:b/>
          <w:bCs/>
          <w:sz w:val="22"/>
          <w:szCs w:val="22"/>
        </w:rPr>
      </w:pPr>
      <w:r w:rsidRPr="00E432AA">
        <w:rPr>
          <w:rFonts w:ascii="Calibri" w:hAnsi="Calibri"/>
          <w:b/>
          <w:bCs/>
          <w:sz w:val="22"/>
          <w:szCs w:val="22"/>
        </w:rPr>
        <w:t>Ceny i stawki opłat</w:t>
      </w:r>
    </w:p>
    <w:p w14:paraId="5EC8FBDE" w14:textId="77777777" w:rsidR="000C4C90" w:rsidRPr="00E432AA" w:rsidRDefault="000C4C90" w:rsidP="000C4C90">
      <w:pPr>
        <w:pStyle w:val="Default"/>
        <w:spacing w:line="276" w:lineRule="auto"/>
        <w:ind w:right="-285"/>
        <w:jc w:val="center"/>
        <w:rPr>
          <w:rFonts w:ascii="Calibri" w:hAnsi="Calibri"/>
          <w:b/>
          <w:bCs/>
          <w:sz w:val="22"/>
          <w:szCs w:val="22"/>
        </w:rPr>
      </w:pPr>
      <w:r w:rsidRPr="00E432AA">
        <w:rPr>
          <w:rFonts w:ascii="Calibri" w:hAnsi="Calibri"/>
          <w:b/>
          <w:bCs/>
          <w:sz w:val="22"/>
          <w:szCs w:val="22"/>
        </w:rPr>
        <w:t>§ 8</w:t>
      </w:r>
    </w:p>
    <w:p w14:paraId="5F735DBF" w14:textId="692215BB" w:rsidR="000C4C90" w:rsidRPr="00E432AA" w:rsidRDefault="000C4C90" w:rsidP="0019379C">
      <w:pPr>
        <w:pStyle w:val="Default"/>
        <w:numPr>
          <w:ilvl w:val="0"/>
          <w:numId w:val="104"/>
        </w:numPr>
        <w:spacing w:line="276" w:lineRule="auto"/>
        <w:ind w:left="0" w:right="-285"/>
        <w:jc w:val="both"/>
        <w:rPr>
          <w:rFonts w:ascii="Calibri" w:hAnsi="Calibri"/>
          <w:sz w:val="22"/>
          <w:szCs w:val="22"/>
        </w:rPr>
      </w:pPr>
      <w:r w:rsidRPr="00E432AA">
        <w:rPr>
          <w:rFonts w:ascii="Calibri" w:hAnsi="Calibri"/>
          <w:sz w:val="22"/>
          <w:szCs w:val="22"/>
        </w:rPr>
        <w:t>Cen</w:t>
      </w:r>
      <w:r w:rsidR="008D56B6" w:rsidRPr="00E432AA">
        <w:rPr>
          <w:rFonts w:ascii="Calibri" w:hAnsi="Calibri"/>
          <w:sz w:val="22"/>
          <w:szCs w:val="22"/>
        </w:rPr>
        <w:t>a</w:t>
      </w:r>
      <w:r w:rsidRPr="00E432AA">
        <w:rPr>
          <w:rFonts w:ascii="Calibri" w:hAnsi="Calibri"/>
          <w:sz w:val="22"/>
          <w:szCs w:val="22"/>
        </w:rPr>
        <w:t xml:space="preserve"> jednostkow</w:t>
      </w:r>
      <w:r w:rsidR="008D56B6" w:rsidRPr="00E432AA">
        <w:rPr>
          <w:rFonts w:ascii="Calibri" w:hAnsi="Calibri"/>
          <w:sz w:val="22"/>
          <w:szCs w:val="22"/>
        </w:rPr>
        <w:t>a</w:t>
      </w:r>
      <w:r w:rsidRPr="00E432AA">
        <w:rPr>
          <w:rFonts w:ascii="Calibri" w:hAnsi="Calibri"/>
          <w:sz w:val="22"/>
          <w:szCs w:val="22"/>
        </w:rPr>
        <w:t xml:space="preserve"> energii elektrycznej netto obowiązując</w:t>
      </w:r>
      <w:r w:rsidR="008D56B6" w:rsidRPr="00E432AA">
        <w:rPr>
          <w:rFonts w:ascii="Calibri" w:hAnsi="Calibri"/>
          <w:sz w:val="22"/>
          <w:szCs w:val="22"/>
        </w:rPr>
        <w:t>a</w:t>
      </w:r>
      <w:r w:rsidRPr="00E432AA">
        <w:rPr>
          <w:rFonts w:ascii="Calibri" w:hAnsi="Calibri"/>
          <w:sz w:val="22"/>
          <w:szCs w:val="22"/>
        </w:rPr>
        <w:t xml:space="preserve"> w</w:t>
      </w:r>
      <w:r w:rsidR="008D56B6" w:rsidRPr="00E432AA">
        <w:rPr>
          <w:rFonts w:ascii="Calibri" w:hAnsi="Calibri"/>
          <w:sz w:val="22"/>
          <w:szCs w:val="22"/>
        </w:rPr>
        <w:t xml:space="preserve"> </w:t>
      </w:r>
      <w:r w:rsidR="005E5F0A">
        <w:rPr>
          <w:rFonts w:ascii="Calibri" w:hAnsi="Calibri"/>
          <w:sz w:val="22"/>
          <w:szCs w:val="22"/>
        </w:rPr>
        <w:t>2020</w:t>
      </w:r>
      <w:r w:rsidR="008D56B6" w:rsidRPr="00E432AA">
        <w:rPr>
          <w:rFonts w:ascii="Calibri" w:hAnsi="Calibri"/>
          <w:sz w:val="22"/>
          <w:szCs w:val="22"/>
        </w:rPr>
        <w:t xml:space="preserve"> roku wynosi ……………….. zł/MWh</w:t>
      </w:r>
      <w:r w:rsidR="005E5F0A">
        <w:rPr>
          <w:rFonts w:ascii="Calibri" w:hAnsi="Calibri"/>
          <w:sz w:val="22"/>
          <w:szCs w:val="22"/>
        </w:rPr>
        <w:t xml:space="preserve"> oraz w 2021 roku </w:t>
      </w:r>
      <w:r w:rsidR="005E5F0A" w:rsidRPr="00E432AA">
        <w:rPr>
          <w:rFonts w:ascii="Calibri" w:hAnsi="Calibri"/>
          <w:sz w:val="22"/>
          <w:szCs w:val="22"/>
        </w:rPr>
        <w:t>wynosi ……………….. zł/MWh</w:t>
      </w:r>
      <w:r w:rsidR="005E5F0A">
        <w:rPr>
          <w:rFonts w:ascii="Calibri" w:hAnsi="Calibri"/>
          <w:sz w:val="22"/>
          <w:szCs w:val="22"/>
        </w:rPr>
        <w:t>.</w:t>
      </w:r>
    </w:p>
    <w:p w14:paraId="4DAE630B" w14:textId="325580C1" w:rsidR="000C4C90" w:rsidRPr="00E432AA" w:rsidRDefault="000C4C90" w:rsidP="0019379C">
      <w:pPr>
        <w:pStyle w:val="Default"/>
        <w:numPr>
          <w:ilvl w:val="0"/>
          <w:numId w:val="117"/>
        </w:numPr>
        <w:spacing w:line="276" w:lineRule="auto"/>
        <w:ind w:left="0" w:right="-285"/>
        <w:jc w:val="both"/>
        <w:rPr>
          <w:rFonts w:ascii="Calibri" w:hAnsi="Calibri"/>
          <w:sz w:val="22"/>
          <w:szCs w:val="22"/>
        </w:rPr>
      </w:pPr>
      <w:r w:rsidRPr="00E432AA">
        <w:rPr>
          <w:rFonts w:ascii="Calibri" w:hAnsi="Calibri"/>
          <w:sz w:val="22"/>
          <w:szCs w:val="22"/>
        </w:rPr>
        <w:t>W cenach energii elektrycznej wskazanych w ust. 1 zawarte są koszty związane z wypełnieniem wszystkich prawem wymaganych obowiązków związanych z dostawą energii elektrycznej do odbiorcy końcowego oraz koszty bilansowania handlowego oraz pozostałe obowiązki wynikające z niniejszej umowy, ceny te nie ulegną zmianie w całym okresie obowiązywania Umowy z zastrzeżeniem zapisów zawartych w §16 ust. 1 lit. a</w:t>
      </w:r>
      <w:r w:rsidR="009D1EA3">
        <w:rPr>
          <w:rFonts w:ascii="Calibri" w:hAnsi="Calibri"/>
          <w:sz w:val="22"/>
          <w:szCs w:val="22"/>
        </w:rPr>
        <w:t>, c</w:t>
      </w:r>
      <w:r w:rsidRPr="00E432AA">
        <w:rPr>
          <w:rFonts w:ascii="Calibri" w:hAnsi="Calibri"/>
          <w:sz w:val="22"/>
          <w:szCs w:val="22"/>
        </w:rPr>
        <w:t>.</w:t>
      </w:r>
      <w:r w:rsidRPr="00E432AA">
        <w:rPr>
          <w:rStyle w:val="Odwoanieprzypisudolnego"/>
          <w:rFonts w:ascii="Calibri" w:hAnsi="Calibri"/>
          <w:sz w:val="22"/>
          <w:szCs w:val="22"/>
        </w:rPr>
        <w:footnoteReference w:id="3"/>
      </w:r>
    </w:p>
    <w:p w14:paraId="361A6BD2" w14:textId="40511F8C" w:rsidR="000C4C90" w:rsidRPr="00E432AA" w:rsidRDefault="000C4C90" w:rsidP="0019379C">
      <w:pPr>
        <w:pStyle w:val="Default"/>
        <w:numPr>
          <w:ilvl w:val="0"/>
          <w:numId w:val="117"/>
        </w:numPr>
        <w:spacing w:line="276" w:lineRule="auto"/>
        <w:ind w:left="0" w:right="-285"/>
        <w:jc w:val="both"/>
        <w:rPr>
          <w:rFonts w:ascii="Calibri" w:hAnsi="Calibri"/>
          <w:sz w:val="22"/>
          <w:szCs w:val="22"/>
        </w:rPr>
      </w:pPr>
      <w:r w:rsidRPr="00E432AA">
        <w:rPr>
          <w:rFonts w:ascii="Calibri" w:hAnsi="Calibri"/>
          <w:sz w:val="22"/>
          <w:szCs w:val="22"/>
        </w:rPr>
        <w:t>Przewidywane wynagrodzenie Wykonawcy w okresie realizacji Umowy określone na podstawie cen zawartych w ofercie Wykonawcy wyniesie …………………… złotych brutto</w:t>
      </w:r>
      <w:r w:rsidR="004450F8">
        <w:rPr>
          <w:rFonts w:ascii="Calibri" w:hAnsi="Calibri"/>
          <w:sz w:val="22"/>
          <w:szCs w:val="22"/>
        </w:rPr>
        <w:t xml:space="preserve"> </w:t>
      </w:r>
      <w:r w:rsidR="004450F8" w:rsidRPr="004450F8">
        <w:rPr>
          <w:rFonts w:ascii="Calibri" w:hAnsi="Calibri"/>
          <w:sz w:val="22"/>
          <w:szCs w:val="22"/>
        </w:rPr>
        <w:t>(w tym w roku 2020 ................. zł brutto, a w 2021 ....................... zł brutto)</w:t>
      </w:r>
      <w:r w:rsidRPr="00E432AA">
        <w:rPr>
          <w:rFonts w:ascii="Calibri" w:hAnsi="Calibri"/>
          <w:sz w:val="22"/>
          <w:szCs w:val="22"/>
        </w:rPr>
        <w:t>, rzeczywiste wynagrodzenie będzie wynikało z ilości zużytej energii elektrycznej, cen jednostkowych zgodnych z ust. 1 oraz zmian cen jednostkowych będących konsekwencją zapisów §16 ust. 1 lit. a</w:t>
      </w:r>
      <w:r w:rsidR="009D1EA3">
        <w:rPr>
          <w:rFonts w:ascii="Calibri" w:hAnsi="Calibri"/>
          <w:sz w:val="22"/>
          <w:szCs w:val="22"/>
        </w:rPr>
        <w:t xml:space="preserve"> do c</w:t>
      </w:r>
      <w:r w:rsidRPr="00E432AA">
        <w:rPr>
          <w:rFonts w:ascii="Calibri" w:hAnsi="Calibri"/>
          <w:sz w:val="22"/>
          <w:szCs w:val="22"/>
        </w:rPr>
        <w:t>.</w:t>
      </w:r>
    </w:p>
    <w:p w14:paraId="2EA7346D" w14:textId="1DDDEF09" w:rsidR="004A1AFF" w:rsidRPr="00E432AA" w:rsidRDefault="003B6CC5" w:rsidP="0019379C">
      <w:pPr>
        <w:pStyle w:val="Default"/>
        <w:numPr>
          <w:ilvl w:val="0"/>
          <w:numId w:val="117"/>
        </w:numPr>
        <w:spacing w:line="276" w:lineRule="auto"/>
        <w:ind w:left="0" w:right="-285"/>
        <w:jc w:val="both"/>
        <w:rPr>
          <w:rFonts w:ascii="Calibri" w:hAnsi="Calibri"/>
          <w:sz w:val="22"/>
          <w:szCs w:val="22"/>
        </w:rPr>
      </w:pPr>
      <w:r w:rsidRPr="003B6CC5">
        <w:rPr>
          <w:rFonts w:ascii="Calibri" w:hAnsi="Calibri"/>
          <w:i/>
          <w:sz w:val="22"/>
          <w:szCs w:val="22"/>
        </w:rPr>
        <w:t>Przewidywane wynagrodzenie Wykonawcy w okresie realizacji Umowy określone na podstawie cen zawartych w ofercie Wykonawcy łącznie z uwzględnieniem dodatkowej ilości wynikającej z prawa opcji wynosi …………………… złotych brutto (słownie...........................), w tym wartość netto w wysokości....................... i podatek VAT w wysokości.................................</w:t>
      </w:r>
      <w:r w:rsidR="004A1AFF" w:rsidRPr="00E432AA">
        <w:rPr>
          <w:rFonts w:ascii="Calibri" w:hAnsi="Calibri"/>
          <w:i/>
          <w:sz w:val="22"/>
          <w:szCs w:val="22"/>
        </w:rPr>
        <w:t>.</w:t>
      </w:r>
      <w:r w:rsidR="004A1AFF" w:rsidRPr="00E432AA">
        <w:rPr>
          <w:rStyle w:val="Odwoanieprzypisudolnego"/>
          <w:rFonts w:ascii="Calibri" w:hAnsi="Calibri"/>
          <w:sz w:val="22"/>
          <w:szCs w:val="22"/>
        </w:rPr>
        <w:footnoteReference w:id="4"/>
      </w:r>
    </w:p>
    <w:p w14:paraId="5F930AF8" w14:textId="516B713E" w:rsidR="00A439BC" w:rsidRPr="00E432AA" w:rsidRDefault="000C4C90" w:rsidP="0019379C">
      <w:pPr>
        <w:pStyle w:val="Default"/>
        <w:numPr>
          <w:ilvl w:val="0"/>
          <w:numId w:val="117"/>
        </w:numPr>
        <w:spacing w:line="276" w:lineRule="auto"/>
        <w:ind w:left="0" w:right="-285"/>
        <w:jc w:val="both"/>
        <w:rPr>
          <w:rFonts w:ascii="Calibri" w:hAnsi="Calibri"/>
          <w:sz w:val="22"/>
          <w:szCs w:val="22"/>
        </w:rPr>
      </w:pPr>
      <w:r w:rsidRPr="00E432AA">
        <w:rPr>
          <w:rFonts w:ascii="Calibri" w:hAnsi="Calibri"/>
          <w:sz w:val="22"/>
          <w:szCs w:val="22"/>
        </w:rPr>
        <w:t>Ceny określone w ust. 1 obowiązują również dla nowych obiektów Zamawiającego</w:t>
      </w:r>
      <w:r w:rsidR="004A1AFF" w:rsidRPr="00E432AA">
        <w:rPr>
          <w:rFonts w:ascii="Calibri" w:hAnsi="Calibri"/>
          <w:sz w:val="22"/>
          <w:szCs w:val="22"/>
        </w:rPr>
        <w:t xml:space="preserve"> wprowadzonych do umowy zgodnie z zapisami §16 ust. 1 lit. </w:t>
      </w:r>
      <w:r w:rsidR="009D1EA3">
        <w:rPr>
          <w:rFonts w:ascii="Calibri" w:hAnsi="Calibri"/>
          <w:sz w:val="22"/>
          <w:szCs w:val="22"/>
        </w:rPr>
        <w:t>f</w:t>
      </w:r>
      <w:r w:rsidRPr="00E432AA">
        <w:rPr>
          <w:rFonts w:ascii="Calibri" w:hAnsi="Calibri"/>
          <w:sz w:val="22"/>
          <w:szCs w:val="22"/>
        </w:rPr>
        <w:t xml:space="preserve">. </w:t>
      </w:r>
    </w:p>
    <w:p w14:paraId="2718AFFA" w14:textId="77777777" w:rsidR="000C4C90" w:rsidRPr="00E432AA" w:rsidRDefault="000C4C90" w:rsidP="000C4C90">
      <w:pPr>
        <w:pStyle w:val="Default"/>
        <w:spacing w:before="240" w:after="240" w:line="276" w:lineRule="auto"/>
        <w:ind w:right="-285"/>
        <w:jc w:val="center"/>
        <w:rPr>
          <w:rFonts w:ascii="Calibri" w:hAnsi="Calibri"/>
          <w:b/>
          <w:bCs/>
          <w:sz w:val="22"/>
          <w:szCs w:val="22"/>
        </w:rPr>
      </w:pPr>
      <w:r w:rsidRPr="00E432AA">
        <w:rPr>
          <w:rFonts w:ascii="Calibri" w:hAnsi="Calibri"/>
          <w:b/>
          <w:bCs/>
          <w:sz w:val="22"/>
          <w:szCs w:val="22"/>
        </w:rPr>
        <w:t>Rozliczenia</w:t>
      </w:r>
    </w:p>
    <w:p w14:paraId="7923C22A" w14:textId="77777777" w:rsidR="000C4C90" w:rsidRPr="00E432AA" w:rsidRDefault="000C4C90" w:rsidP="000C4C90">
      <w:pPr>
        <w:pStyle w:val="Default"/>
        <w:spacing w:line="276" w:lineRule="auto"/>
        <w:ind w:right="-285"/>
        <w:jc w:val="center"/>
        <w:rPr>
          <w:rFonts w:ascii="Calibri" w:hAnsi="Calibri"/>
          <w:b/>
          <w:bCs/>
          <w:sz w:val="22"/>
          <w:szCs w:val="22"/>
        </w:rPr>
      </w:pPr>
      <w:r w:rsidRPr="00E432AA">
        <w:rPr>
          <w:rFonts w:ascii="Calibri" w:hAnsi="Calibri"/>
          <w:b/>
          <w:bCs/>
          <w:sz w:val="22"/>
          <w:szCs w:val="22"/>
        </w:rPr>
        <w:t>§ 9</w:t>
      </w:r>
    </w:p>
    <w:p w14:paraId="6BDCB5DF" w14:textId="77777777" w:rsidR="000C4C90" w:rsidRPr="00E432AA" w:rsidRDefault="000C4C90" w:rsidP="0019379C">
      <w:pPr>
        <w:pStyle w:val="Default"/>
        <w:numPr>
          <w:ilvl w:val="0"/>
          <w:numId w:val="105"/>
        </w:numPr>
        <w:spacing w:line="276" w:lineRule="auto"/>
        <w:ind w:left="0" w:right="-285"/>
        <w:jc w:val="both"/>
        <w:rPr>
          <w:rFonts w:ascii="Calibri" w:hAnsi="Calibri"/>
          <w:sz w:val="22"/>
          <w:szCs w:val="22"/>
        </w:rPr>
      </w:pPr>
      <w:r w:rsidRPr="00E432AA">
        <w:rPr>
          <w:rFonts w:ascii="Calibri" w:hAnsi="Calibri"/>
          <w:sz w:val="22"/>
          <w:szCs w:val="22"/>
        </w:rPr>
        <w:t>Wynagrodzenie Wykonawcy</w:t>
      </w:r>
      <w:r w:rsidRPr="00E432AA">
        <w:rPr>
          <w:rFonts w:ascii="Calibri" w:hAnsi="Calibri"/>
          <w:b/>
          <w:bCs/>
          <w:sz w:val="22"/>
          <w:szCs w:val="22"/>
        </w:rPr>
        <w:t xml:space="preserve"> </w:t>
      </w:r>
      <w:r w:rsidRPr="00E432AA">
        <w:rPr>
          <w:rFonts w:ascii="Calibri" w:hAnsi="Calibri"/>
          <w:sz w:val="22"/>
          <w:szCs w:val="22"/>
        </w:rPr>
        <w:t>z tytułu realizacji niniejszej Umowy obliczane będzie indywidualnie dla każdego PPE, jako iloczyn ilości faktycznie zużytej energii elektrycznej ustalonej na podstawie wskazań urządzeń pomiarowych zainstalowanych w układach pomiarowo-rozliczeniowych i ceny jednostkowej energii elektrycznej netto określonej wg zasad zawartych w § 8.</w:t>
      </w:r>
    </w:p>
    <w:p w14:paraId="0D3A2C84" w14:textId="77777777" w:rsidR="000C4C90" w:rsidRPr="00E432AA" w:rsidRDefault="000C4C90" w:rsidP="0019379C">
      <w:pPr>
        <w:pStyle w:val="Default"/>
        <w:numPr>
          <w:ilvl w:val="0"/>
          <w:numId w:val="105"/>
        </w:numPr>
        <w:spacing w:line="276" w:lineRule="auto"/>
        <w:ind w:left="0" w:right="-285"/>
        <w:jc w:val="both"/>
        <w:rPr>
          <w:rFonts w:ascii="Calibri" w:hAnsi="Calibri"/>
          <w:sz w:val="22"/>
          <w:szCs w:val="22"/>
        </w:rPr>
      </w:pPr>
      <w:r w:rsidRPr="00E432AA">
        <w:rPr>
          <w:rFonts w:ascii="Calibri" w:hAnsi="Calibri"/>
          <w:sz w:val="22"/>
          <w:szCs w:val="22"/>
        </w:rPr>
        <w:t xml:space="preserve">Do należności wyliczonej zgodnie z ust. 1 Wykonawca doliczy podatek VAT według obowiązującej stawki, przy czym w sytuacji zmiany stawki podatku VAT w stosunku do stawki zawartej w ofercie Wykonawcy, zmiana stawki </w:t>
      </w:r>
      <w:r w:rsidRPr="00E432AA">
        <w:rPr>
          <w:rFonts w:ascii="Calibri" w:hAnsi="Calibri"/>
          <w:color w:val="auto"/>
          <w:sz w:val="22"/>
          <w:szCs w:val="22"/>
        </w:rPr>
        <w:t>następuje z dniem wejścia w życie aktu prawnego zmieniającego stawkę z zachowaniem wymogów określonych w §16 ust 1 lit. b.</w:t>
      </w:r>
    </w:p>
    <w:p w14:paraId="0BCA8B37" w14:textId="77777777" w:rsidR="000C4C90" w:rsidRPr="00E432AA" w:rsidRDefault="000C4C90" w:rsidP="0019379C">
      <w:pPr>
        <w:pStyle w:val="Default"/>
        <w:numPr>
          <w:ilvl w:val="0"/>
          <w:numId w:val="105"/>
        </w:numPr>
        <w:spacing w:line="276" w:lineRule="auto"/>
        <w:ind w:left="0" w:right="-285"/>
        <w:jc w:val="both"/>
        <w:rPr>
          <w:rFonts w:ascii="Calibri" w:hAnsi="Calibri"/>
          <w:sz w:val="22"/>
          <w:szCs w:val="22"/>
        </w:rPr>
      </w:pPr>
      <w:r w:rsidRPr="00E432AA">
        <w:rPr>
          <w:rFonts w:ascii="Calibri" w:hAnsi="Calibri"/>
          <w:sz w:val="22"/>
          <w:szCs w:val="22"/>
        </w:rPr>
        <w:t xml:space="preserve">Wykonawca będzie prowadził rozliczenia za pobraną energię elektryczną zgodnie z okresami rozliczeniowymi stosowanymi przez OSD. Wykonawca ma obowiązek stosowania do rozliczeń takich samych jak OSD okresów </w:t>
      </w:r>
      <w:r w:rsidRPr="00E432AA">
        <w:rPr>
          <w:rFonts w:ascii="Calibri" w:hAnsi="Calibri"/>
          <w:sz w:val="22"/>
          <w:szCs w:val="22"/>
        </w:rPr>
        <w:lastRenderedPageBreak/>
        <w:t>rozliczeniowych, celem uzyskania tożsamych odczytów ilości pobranej energii wskazanych na fakturze VAT, wystawionej przez OSD i Wykonawcę.</w:t>
      </w:r>
    </w:p>
    <w:p w14:paraId="744B667D" w14:textId="04321CC6" w:rsidR="004A1AFF" w:rsidRPr="00E432AA" w:rsidRDefault="003B6CC5" w:rsidP="0019379C">
      <w:pPr>
        <w:pStyle w:val="Default"/>
        <w:numPr>
          <w:ilvl w:val="0"/>
          <w:numId w:val="105"/>
        </w:numPr>
        <w:spacing w:line="276" w:lineRule="auto"/>
        <w:ind w:left="0" w:right="-285"/>
        <w:jc w:val="both"/>
        <w:rPr>
          <w:rFonts w:ascii="Calibri" w:hAnsi="Calibri"/>
          <w:sz w:val="22"/>
          <w:szCs w:val="22"/>
        </w:rPr>
      </w:pPr>
      <w:r w:rsidRPr="003B6CC5">
        <w:rPr>
          <w:rFonts w:ascii="Calibri" w:hAnsi="Calibri"/>
          <w:sz w:val="22"/>
          <w:szCs w:val="22"/>
        </w:rPr>
        <w:t>Faktura VAT wystawiona przez Wykonawcę w ramach realizacji niniejszej umowy będzie zawierała co najmniej: numer PPE, którego dotyczy rozliczenie, okres rozliczeniowy, wielkość zużytej energii, cenę jednostkową, stan początkowy i końcowy zużycia energii elektrycznej, którego dotyczy rozliczenie.</w:t>
      </w:r>
    </w:p>
    <w:p w14:paraId="0BA7BB61" w14:textId="77777777" w:rsidR="000C4C90" w:rsidRPr="00E432AA" w:rsidRDefault="000C4C90" w:rsidP="0019379C">
      <w:pPr>
        <w:pStyle w:val="Default"/>
        <w:numPr>
          <w:ilvl w:val="0"/>
          <w:numId w:val="105"/>
        </w:numPr>
        <w:spacing w:line="276" w:lineRule="auto"/>
        <w:ind w:left="0" w:right="-285"/>
        <w:jc w:val="both"/>
        <w:rPr>
          <w:rFonts w:ascii="Calibri" w:hAnsi="Calibri"/>
          <w:sz w:val="22"/>
          <w:szCs w:val="22"/>
        </w:rPr>
      </w:pPr>
      <w:r w:rsidRPr="00E432AA">
        <w:rPr>
          <w:rFonts w:ascii="Calibri" w:hAnsi="Calibri"/>
          <w:sz w:val="22"/>
          <w:szCs w:val="22"/>
        </w:rPr>
        <w:t>W przypadku wątpliwości, co do prawidłowości wystawionej faktury, w tym także w stosunku do ilości zużytej energii wskazanej na fakturze, Zamawiającemu przysługuje prawo do złożenia Wykonawcy reklamacji. Reklamacja musi być złożona na piśmie lub za pomocą poczty elektronicznej. Wykonawca ma obowiązek rozpatrzyć reklamację w terminie 14 dni od dnia doręczenia</w:t>
      </w:r>
      <w:r w:rsidR="00322A96" w:rsidRPr="00E432AA">
        <w:rPr>
          <w:rFonts w:ascii="Calibri" w:hAnsi="Calibri"/>
          <w:sz w:val="22"/>
          <w:szCs w:val="22"/>
        </w:rPr>
        <w:t xml:space="preserve"> – </w:t>
      </w:r>
      <w:r w:rsidR="00196BB4" w:rsidRPr="00E432AA">
        <w:rPr>
          <w:rFonts w:ascii="Calibri" w:hAnsi="Calibri"/>
          <w:sz w:val="22"/>
          <w:szCs w:val="22"/>
        </w:rPr>
        <w:t>w sytuacjach kiedy Zamawiający będzie w stanie wykazać rozbieżności w ilościach energii wskazanych przez Wykonawcę i OSD Zmawiający zastrzega sobie prawo wstrzymania płatności faktury do czasu rozstrzygnięcia reklamacji</w:t>
      </w:r>
      <w:r w:rsidRPr="00E432AA">
        <w:rPr>
          <w:rFonts w:ascii="Calibri" w:hAnsi="Calibri"/>
          <w:sz w:val="22"/>
          <w:szCs w:val="22"/>
        </w:rPr>
        <w:t>.</w:t>
      </w:r>
    </w:p>
    <w:p w14:paraId="3CCC365B" w14:textId="2BC3FDC8" w:rsidR="000C4C90" w:rsidRPr="00E432AA" w:rsidRDefault="000C4C90" w:rsidP="0019379C">
      <w:pPr>
        <w:pStyle w:val="Default"/>
        <w:numPr>
          <w:ilvl w:val="0"/>
          <w:numId w:val="105"/>
        </w:numPr>
        <w:spacing w:line="276" w:lineRule="auto"/>
        <w:ind w:left="0" w:right="-285"/>
        <w:jc w:val="both"/>
        <w:rPr>
          <w:rFonts w:ascii="Calibri" w:hAnsi="Calibri"/>
          <w:sz w:val="22"/>
          <w:szCs w:val="22"/>
        </w:rPr>
      </w:pPr>
      <w:bookmarkStart w:id="3" w:name="_Hlk522537706"/>
      <w:r w:rsidRPr="00E432AA">
        <w:rPr>
          <w:rFonts w:ascii="Calibri" w:hAnsi="Calibri"/>
          <w:sz w:val="22"/>
          <w:szCs w:val="22"/>
        </w:rPr>
        <w:t>W przypadku uznania reklamacji zgłoszonej przez Zamawiającego, Wykonawca wystawi niezwłocznie skorygowaną fakturę</w:t>
      </w:r>
      <w:r w:rsidR="008D7FC7" w:rsidRPr="008D7FC7">
        <w:t xml:space="preserve"> </w:t>
      </w:r>
      <w:r w:rsidR="008D7FC7" w:rsidRPr="008D7FC7">
        <w:rPr>
          <w:rFonts w:ascii="Calibri" w:hAnsi="Calibri"/>
          <w:sz w:val="22"/>
          <w:szCs w:val="22"/>
        </w:rPr>
        <w:t>płatną w terminie 30 dni od daty jej dostarczenia</w:t>
      </w:r>
      <w:r w:rsidRPr="00E432AA">
        <w:rPr>
          <w:rFonts w:ascii="Calibri" w:hAnsi="Calibri"/>
          <w:sz w:val="22"/>
          <w:szCs w:val="22"/>
        </w:rPr>
        <w:t>.</w:t>
      </w:r>
      <w:bookmarkEnd w:id="3"/>
      <w:r w:rsidRPr="00E432AA">
        <w:rPr>
          <w:rFonts w:ascii="Calibri" w:hAnsi="Calibri"/>
          <w:sz w:val="22"/>
          <w:szCs w:val="22"/>
        </w:rPr>
        <w:t xml:space="preserve"> </w:t>
      </w:r>
    </w:p>
    <w:p w14:paraId="014E0ACB" w14:textId="30C1E4C7" w:rsidR="000C4C90" w:rsidRPr="00E432AA" w:rsidRDefault="000C4C90" w:rsidP="0019379C">
      <w:pPr>
        <w:pStyle w:val="Default"/>
        <w:numPr>
          <w:ilvl w:val="0"/>
          <w:numId w:val="105"/>
        </w:numPr>
        <w:spacing w:line="276" w:lineRule="auto"/>
        <w:ind w:left="0" w:right="-285"/>
        <w:jc w:val="both"/>
        <w:rPr>
          <w:rFonts w:ascii="Calibri" w:hAnsi="Calibri"/>
          <w:sz w:val="22"/>
          <w:szCs w:val="22"/>
        </w:rPr>
      </w:pPr>
      <w:r w:rsidRPr="00E432AA">
        <w:rPr>
          <w:rFonts w:ascii="Calibri" w:hAnsi="Calibri"/>
          <w:sz w:val="22"/>
          <w:szCs w:val="22"/>
        </w:rPr>
        <w:t xml:space="preserve">Jeżeli w terminie 3 miesięcy od zakończenia okresu rozliczeniowego wskazanego w ust. 3 Wykonawca nie będzie miał możliwości dokonania rozliczenia w oparciu o wskazania układów pomiarowo-rozliczeniowych (nie uzyska danych od OSD) Zamawiający może </w:t>
      </w:r>
      <w:r w:rsidR="00FF0F3D" w:rsidRPr="00FF0F3D">
        <w:rPr>
          <w:rFonts w:ascii="Calibri" w:hAnsi="Calibri"/>
          <w:sz w:val="22"/>
          <w:szCs w:val="22"/>
        </w:rPr>
        <w:t>podać aktualny odczyt licznika</w:t>
      </w:r>
      <w:r w:rsidR="00FF0F3D">
        <w:rPr>
          <w:rFonts w:ascii="Calibri" w:hAnsi="Calibri"/>
          <w:sz w:val="22"/>
          <w:szCs w:val="22"/>
        </w:rPr>
        <w:t xml:space="preserve"> lub </w:t>
      </w:r>
      <w:r w:rsidRPr="00E432AA">
        <w:rPr>
          <w:rFonts w:ascii="Calibri" w:hAnsi="Calibri"/>
          <w:sz w:val="22"/>
          <w:szCs w:val="22"/>
        </w:rPr>
        <w:t>wystąpić do Wykonawcy z wnioskiem o wystawienie faktury VAT w oparciu o prognozę zużycia energii dla danego okresu rozliczeniowego. Niezwłocznie po uzyskaniu danych pomiarowych Wykonawca dokona rozliczenia zgodnie z ust. 1 i wystawi fakturę VAT korekta.</w:t>
      </w:r>
    </w:p>
    <w:p w14:paraId="2A00B709" w14:textId="77777777" w:rsidR="000C4C90" w:rsidRPr="00E432AA" w:rsidRDefault="000C4C90" w:rsidP="0019379C">
      <w:pPr>
        <w:pStyle w:val="Default"/>
        <w:numPr>
          <w:ilvl w:val="0"/>
          <w:numId w:val="105"/>
        </w:numPr>
        <w:spacing w:line="276" w:lineRule="auto"/>
        <w:ind w:left="0" w:right="-285"/>
        <w:jc w:val="both"/>
        <w:rPr>
          <w:rFonts w:ascii="Calibri" w:hAnsi="Calibri"/>
          <w:sz w:val="22"/>
          <w:szCs w:val="22"/>
        </w:rPr>
      </w:pPr>
      <w:r w:rsidRPr="00E432AA">
        <w:rPr>
          <w:rFonts w:ascii="Calibri" w:hAnsi="Calibri"/>
          <w:sz w:val="22"/>
          <w:szCs w:val="22"/>
        </w:rPr>
        <w:t>W przypadku niedotrzymania jakościowych standardów obsługi Zamawiającemu - na pisemny wniosek - przysługuje prawo bonifikaty według stawek określonych w przepisach prawa energetycznego lub aktów wykonawczych wydanych na jego podstawie</w:t>
      </w:r>
    </w:p>
    <w:p w14:paraId="787A8AF7" w14:textId="77777777" w:rsidR="000C4C90" w:rsidRPr="00E432AA" w:rsidRDefault="000C4C90" w:rsidP="000C4C90">
      <w:pPr>
        <w:pStyle w:val="Default"/>
        <w:spacing w:before="240" w:after="240" w:line="276" w:lineRule="auto"/>
        <w:ind w:right="-285"/>
        <w:jc w:val="center"/>
        <w:rPr>
          <w:rFonts w:ascii="Calibri" w:hAnsi="Calibri"/>
          <w:b/>
          <w:bCs/>
          <w:sz w:val="22"/>
          <w:szCs w:val="22"/>
        </w:rPr>
      </w:pPr>
      <w:r w:rsidRPr="00E432AA">
        <w:rPr>
          <w:rFonts w:ascii="Calibri" w:hAnsi="Calibri"/>
          <w:b/>
          <w:bCs/>
          <w:sz w:val="22"/>
          <w:szCs w:val="22"/>
        </w:rPr>
        <w:t>Płatności</w:t>
      </w:r>
    </w:p>
    <w:p w14:paraId="10322201" w14:textId="77777777" w:rsidR="000C4C90" w:rsidRPr="00E432AA" w:rsidRDefault="000C4C90" w:rsidP="000C4C90">
      <w:pPr>
        <w:pStyle w:val="Default"/>
        <w:spacing w:line="276" w:lineRule="auto"/>
        <w:ind w:right="-285"/>
        <w:jc w:val="center"/>
        <w:rPr>
          <w:rFonts w:ascii="Calibri" w:hAnsi="Calibri"/>
          <w:b/>
          <w:bCs/>
          <w:sz w:val="22"/>
          <w:szCs w:val="22"/>
        </w:rPr>
      </w:pPr>
      <w:r w:rsidRPr="00E432AA">
        <w:rPr>
          <w:rFonts w:ascii="Calibri" w:hAnsi="Calibri"/>
          <w:b/>
          <w:bCs/>
          <w:sz w:val="22"/>
          <w:szCs w:val="22"/>
        </w:rPr>
        <w:t>§ 10</w:t>
      </w:r>
    </w:p>
    <w:p w14:paraId="6E4F2A65" w14:textId="77777777" w:rsidR="000C4C90" w:rsidRPr="00E432AA" w:rsidRDefault="000C4C90" w:rsidP="0019379C">
      <w:pPr>
        <w:pStyle w:val="Default"/>
        <w:numPr>
          <w:ilvl w:val="0"/>
          <w:numId w:val="106"/>
        </w:numPr>
        <w:spacing w:line="276" w:lineRule="auto"/>
        <w:ind w:left="0" w:right="-285"/>
        <w:jc w:val="both"/>
        <w:rPr>
          <w:rFonts w:ascii="Calibri" w:hAnsi="Calibri"/>
          <w:sz w:val="22"/>
          <w:szCs w:val="22"/>
        </w:rPr>
      </w:pPr>
      <w:r w:rsidRPr="00E432AA">
        <w:rPr>
          <w:rFonts w:ascii="Calibri" w:hAnsi="Calibri"/>
          <w:sz w:val="22"/>
          <w:szCs w:val="22"/>
        </w:rPr>
        <w:t xml:space="preserve">W </w:t>
      </w:r>
      <w:r w:rsidRPr="00E432AA">
        <w:rPr>
          <w:rFonts w:ascii="Calibri" w:hAnsi="Calibri"/>
          <w:bCs/>
          <w:sz w:val="22"/>
          <w:szCs w:val="22"/>
        </w:rPr>
        <w:t>Załączniku nr 1</w:t>
      </w:r>
      <w:r w:rsidRPr="00E432AA">
        <w:rPr>
          <w:rFonts w:ascii="Calibri" w:hAnsi="Calibri"/>
          <w:b/>
          <w:bCs/>
          <w:sz w:val="22"/>
          <w:szCs w:val="22"/>
        </w:rPr>
        <w:t xml:space="preserve"> </w:t>
      </w:r>
      <w:r w:rsidRPr="00E432AA">
        <w:rPr>
          <w:rFonts w:ascii="Calibri" w:hAnsi="Calibri"/>
          <w:sz w:val="22"/>
          <w:szCs w:val="22"/>
        </w:rPr>
        <w:t xml:space="preserve">wskazano dane konieczne do wystawienia faktur za energię elektryczną, tj. dane </w:t>
      </w:r>
      <w:r w:rsidRPr="00E432AA">
        <w:rPr>
          <w:rFonts w:ascii="Calibri" w:hAnsi="Calibri"/>
          <w:bCs/>
          <w:sz w:val="22"/>
          <w:szCs w:val="22"/>
        </w:rPr>
        <w:t>odbiorców faktur</w:t>
      </w:r>
      <w:r w:rsidRPr="00E432AA">
        <w:rPr>
          <w:rFonts w:ascii="Calibri" w:hAnsi="Calibri"/>
          <w:b/>
          <w:bCs/>
          <w:sz w:val="22"/>
          <w:szCs w:val="22"/>
        </w:rPr>
        <w:t xml:space="preserve"> </w:t>
      </w:r>
      <w:r w:rsidRPr="00E432AA">
        <w:rPr>
          <w:rFonts w:ascii="Calibri" w:hAnsi="Calibri"/>
          <w:sz w:val="22"/>
          <w:szCs w:val="22"/>
        </w:rPr>
        <w:t xml:space="preserve">dla poszczególnych PPE. </w:t>
      </w:r>
    </w:p>
    <w:p w14:paraId="6E1A6112" w14:textId="77777777" w:rsidR="000C4C90" w:rsidRPr="00E432AA" w:rsidRDefault="00466C23" w:rsidP="0019379C">
      <w:pPr>
        <w:pStyle w:val="Default"/>
        <w:numPr>
          <w:ilvl w:val="0"/>
          <w:numId w:val="106"/>
        </w:numPr>
        <w:spacing w:line="276" w:lineRule="auto"/>
        <w:ind w:left="0" w:right="-285"/>
        <w:jc w:val="both"/>
        <w:rPr>
          <w:rFonts w:ascii="Calibri" w:hAnsi="Calibri"/>
          <w:bCs/>
          <w:sz w:val="22"/>
          <w:szCs w:val="22"/>
        </w:rPr>
      </w:pPr>
      <w:r w:rsidRPr="00E432AA">
        <w:rPr>
          <w:rFonts w:ascii="Calibri" w:hAnsi="Calibri"/>
          <w:bCs/>
          <w:sz w:val="22"/>
          <w:szCs w:val="22"/>
        </w:rPr>
        <w:t>Na wniosek Zamawiającego Wykonawca zobowiązany jest do wystawienia faktury VAT zbiorczej dla punktów poboru wskazanych przez Zamawiającego</w:t>
      </w:r>
      <w:r w:rsidR="000C4C90" w:rsidRPr="00E432AA">
        <w:rPr>
          <w:rFonts w:ascii="Calibri" w:hAnsi="Calibri"/>
          <w:bCs/>
          <w:sz w:val="22"/>
          <w:szCs w:val="22"/>
        </w:rPr>
        <w:t>.</w:t>
      </w:r>
    </w:p>
    <w:p w14:paraId="050ADD76" w14:textId="77777777" w:rsidR="000C4C90" w:rsidRPr="00E432AA" w:rsidRDefault="000C4C90" w:rsidP="0019379C">
      <w:pPr>
        <w:pStyle w:val="Default"/>
        <w:numPr>
          <w:ilvl w:val="0"/>
          <w:numId w:val="106"/>
        </w:numPr>
        <w:spacing w:line="276" w:lineRule="auto"/>
        <w:ind w:left="0" w:right="-285"/>
        <w:jc w:val="both"/>
        <w:rPr>
          <w:rFonts w:ascii="Calibri" w:hAnsi="Calibri"/>
          <w:sz w:val="22"/>
          <w:szCs w:val="22"/>
        </w:rPr>
      </w:pPr>
      <w:r w:rsidRPr="00E432AA">
        <w:rPr>
          <w:rFonts w:ascii="Calibri" w:hAnsi="Calibri"/>
          <w:sz w:val="22"/>
          <w:szCs w:val="22"/>
        </w:rPr>
        <w:t>W przypadku, o którym mowa w ust. 2, do każdej faktury Wykonawca</w:t>
      </w:r>
      <w:r w:rsidRPr="00E432AA">
        <w:rPr>
          <w:rFonts w:ascii="Calibri" w:hAnsi="Calibri"/>
          <w:b/>
          <w:bCs/>
          <w:sz w:val="22"/>
          <w:szCs w:val="22"/>
        </w:rPr>
        <w:t xml:space="preserve"> </w:t>
      </w:r>
      <w:r w:rsidRPr="00E432AA">
        <w:rPr>
          <w:rFonts w:ascii="Calibri" w:hAnsi="Calibri"/>
          <w:sz w:val="22"/>
          <w:szCs w:val="22"/>
        </w:rPr>
        <w:t>załączy specyfikację określającą ilość energii elektrycznej pobranej w poszczególnych PPE oraz wysokość należności z tego tytułu.</w:t>
      </w:r>
    </w:p>
    <w:p w14:paraId="0CDEBD54" w14:textId="77777777" w:rsidR="00EC0831" w:rsidRPr="00E432AA" w:rsidRDefault="00EC0831" w:rsidP="0019379C">
      <w:pPr>
        <w:pStyle w:val="Default"/>
        <w:numPr>
          <w:ilvl w:val="0"/>
          <w:numId w:val="106"/>
        </w:numPr>
        <w:spacing w:line="276" w:lineRule="auto"/>
        <w:ind w:left="0" w:right="-285"/>
        <w:jc w:val="both"/>
        <w:rPr>
          <w:rFonts w:ascii="Calibri" w:hAnsi="Calibri"/>
          <w:sz w:val="22"/>
          <w:szCs w:val="22"/>
        </w:rPr>
      </w:pPr>
      <w:r w:rsidRPr="00E432AA">
        <w:rPr>
          <w:rFonts w:ascii="Calibri" w:hAnsi="Calibri"/>
          <w:sz w:val="22"/>
          <w:szCs w:val="22"/>
        </w:rPr>
        <w:t>Wykonawca oświadcza, że jest czynnym podatnikiem podatku od towarów i usług (VAT) zarejestrowanym w Urzędzie Skarbowym w …………………….. i posiada numer identyfikacyjny ……………………………..</w:t>
      </w:r>
    </w:p>
    <w:p w14:paraId="5812019A" w14:textId="4B7B353C" w:rsidR="00EC0831" w:rsidRPr="00E432AA" w:rsidRDefault="003B6CC5" w:rsidP="0019379C">
      <w:pPr>
        <w:pStyle w:val="Default"/>
        <w:numPr>
          <w:ilvl w:val="0"/>
          <w:numId w:val="106"/>
        </w:numPr>
        <w:spacing w:line="276" w:lineRule="auto"/>
        <w:ind w:left="0" w:right="-285"/>
        <w:jc w:val="both"/>
        <w:rPr>
          <w:rFonts w:ascii="Calibri" w:hAnsi="Calibri"/>
          <w:sz w:val="22"/>
          <w:szCs w:val="22"/>
        </w:rPr>
      </w:pPr>
      <w:r w:rsidRPr="003B6CC5">
        <w:rPr>
          <w:rFonts w:ascii="Calibri" w:hAnsi="Calibri"/>
          <w:sz w:val="22"/>
          <w:szCs w:val="22"/>
        </w:rPr>
        <w:t>Należności będą płatne na rachunek bankowy Wykonawcy wskazany na fakturze VAT,  który jest rachunkiem do prowadzenia działalności gospodarczej Wykonawcy</w:t>
      </w:r>
      <w:r w:rsidR="00EC0831" w:rsidRPr="00E432AA">
        <w:rPr>
          <w:rFonts w:ascii="Calibri" w:hAnsi="Calibri"/>
          <w:sz w:val="22"/>
          <w:szCs w:val="22"/>
        </w:rPr>
        <w:t>.</w:t>
      </w:r>
    </w:p>
    <w:p w14:paraId="7D7684FB" w14:textId="77777777" w:rsidR="00355C09" w:rsidRPr="00E432AA" w:rsidRDefault="00355C09" w:rsidP="0019379C">
      <w:pPr>
        <w:pStyle w:val="Default"/>
        <w:numPr>
          <w:ilvl w:val="0"/>
          <w:numId w:val="106"/>
        </w:numPr>
        <w:spacing w:line="276" w:lineRule="auto"/>
        <w:ind w:left="0" w:right="-285"/>
        <w:jc w:val="both"/>
        <w:rPr>
          <w:rFonts w:ascii="Calibri" w:hAnsi="Calibri"/>
          <w:sz w:val="22"/>
          <w:szCs w:val="22"/>
        </w:rPr>
      </w:pPr>
      <w:r w:rsidRPr="00E432AA">
        <w:rPr>
          <w:rFonts w:ascii="Calibri" w:hAnsi="Calibri"/>
          <w:i/>
          <w:sz w:val="22"/>
          <w:szCs w:val="22"/>
        </w:rPr>
        <w:t>Zapłata będzie dokonywana poprzez mechanizm podzielonej płatności.</w:t>
      </w:r>
      <w:r w:rsidR="00196BB4" w:rsidRPr="00E432AA">
        <w:rPr>
          <w:rStyle w:val="Odwoanieprzypisudolnego"/>
          <w:rFonts w:ascii="Calibri" w:hAnsi="Calibri"/>
          <w:sz w:val="22"/>
          <w:szCs w:val="22"/>
        </w:rPr>
        <w:footnoteReference w:id="5"/>
      </w:r>
    </w:p>
    <w:p w14:paraId="46D8821A" w14:textId="50FC4DD3" w:rsidR="000C4C90" w:rsidRPr="00E432AA" w:rsidRDefault="003B6CC5" w:rsidP="0019379C">
      <w:pPr>
        <w:pStyle w:val="Default"/>
        <w:numPr>
          <w:ilvl w:val="0"/>
          <w:numId w:val="106"/>
        </w:numPr>
        <w:spacing w:line="276" w:lineRule="auto"/>
        <w:ind w:left="0" w:right="-285"/>
        <w:jc w:val="both"/>
        <w:rPr>
          <w:rFonts w:ascii="Calibri" w:hAnsi="Calibri"/>
          <w:sz w:val="22"/>
          <w:szCs w:val="22"/>
        </w:rPr>
      </w:pPr>
      <w:r w:rsidRPr="003B6CC5">
        <w:rPr>
          <w:rFonts w:ascii="Calibri" w:hAnsi="Calibri"/>
          <w:sz w:val="22"/>
          <w:szCs w:val="22"/>
        </w:rPr>
        <w:t>Należności będą płatne przez Zamawiającego, na podstawie prawidłowo (zgodnie z Umową) wystawionej faktury VAT, w terminie 30 dni od daty wpływu faktury do siedziby Zamawiającego albo dostarczenia faktury za pośrednictwem systemu teleinformatycznego, o którym mowa w ustawie o elektronicznym fakturowaniu w zamówieniach publicznych, koncesjach na roboty budowlane lub usługi oraz partnerstwie publiczno-prywatnym na adres wskazany w Załączniku nr 1 do Umowy.</w:t>
      </w:r>
    </w:p>
    <w:p w14:paraId="7B03EF17" w14:textId="77777777" w:rsidR="000C4C90" w:rsidRPr="00E432AA" w:rsidRDefault="000C4C90" w:rsidP="0019379C">
      <w:pPr>
        <w:pStyle w:val="Default"/>
        <w:numPr>
          <w:ilvl w:val="0"/>
          <w:numId w:val="106"/>
        </w:numPr>
        <w:spacing w:line="276" w:lineRule="auto"/>
        <w:ind w:left="0" w:right="-285"/>
        <w:jc w:val="both"/>
        <w:rPr>
          <w:rFonts w:ascii="Calibri" w:hAnsi="Calibri"/>
          <w:sz w:val="22"/>
          <w:szCs w:val="22"/>
        </w:rPr>
      </w:pPr>
      <w:r w:rsidRPr="00E432AA">
        <w:rPr>
          <w:rFonts w:ascii="Calibri" w:hAnsi="Calibri"/>
          <w:bCs/>
          <w:sz w:val="22"/>
          <w:szCs w:val="22"/>
        </w:rPr>
        <w:t>Strony</w:t>
      </w:r>
      <w:r w:rsidRPr="00E432AA">
        <w:rPr>
          <w:rFonts w:ascii="Calibri" w:hAnsi="Calibri"/>
          <w:b/>
          <w:bCs/>
          <w:sz w:val="22"/>
          <w:szCs w:val="22"/>
        </w:rPr>
        <w:t xml:space="preserve"> </w:t>
      </w:r>
      <w:r w:rsidRPr="00E432AA">
        <w:rPr>
          <w:rFonts w:ascii="Calibri" w:hAnsi="Calibri"/>
          <w:sz w:val="22"/>
          <w:szCs w:val="22"/>
        </w:rPr>
        <w:t xml:space="preserve">określają, że terminem spełnienia świadczenia </w:t>
      </w:r>
      <w:r w:rsidR="002558F2" w:rsidRPr="00E432AA">
        <w:rPr>
          <w:rFonts w:ascii="Calibri" w:hAnsi="Calibri"/>
          <w:sz w:val="22"/>
          <w:szCs w:val="22"/>
        </w:rPr>
        <w:t>jest dzień złożenia przez Zamawiającego polecenia zapłaty środków na rachunek bankowy Wykonawcy</w:t>
      </w:r>
      <w:r w:rsidRPr="00E432AA">
        <w:rPr>
          <w:rFonts w:ascii="Calibri" w:hAnsi="Calibri"/>
          <w:sz w:val="22"/>
          <w:szCs w:val="22"/>
        </w:rPr>
        <w:t xml:space="preserve">. </w:t>
      </w:r>
    </w:p>
    <w:p w14:paraId="60F848C7" w14:textId="77777777" w:rsidR="000C4C90" w:rsidRPr="00E432AA" w:rsidRDefault="000C4C90" w:rsidP="0019379C">
      <w:pPr>
        <w:pStyle w:val="Default"/>
        <w:numPr>
          <w:ilvl w:val="0"/>
          <w:numId w:val="106"/>
        </w:numPr>
        <w:spacing w:line="276" w:lineRule="auto"/>
        <w:ind w:left="0" w:right="-285"/>
        <w:jc w:val="both"/>
        <w:rPr>
          <w:rFonts w:ascii="Calibri" w:hAnsi="Calibri"/>
          <w:sz w:val="22"/>
          <w:szCs w:val="22"/>
        </w:rPr>
      </w:pPr>
      <w:r w:rsidRPr="00E432AA">
        <w:rPr>
          <w:rFonts w:ascii="Calibri" w:hAnsi="Calibri"/>
          <w:sz w:val="22"/>
          <w:szCs w:val="22"/>
        </w:rPr>
        <w:lastRenderedPageBreak/>
        <w:t>W przypadku nie dotrzymania terminu płatności faktur Wykonawca</w:t>
      </w:r>
      <w:r w:rsidRPr="00E432AA">
        <w:rPr>
          <w:rFonts w:ascii="Calibri" w:hAnsi="Calibri"/>
          <w:b/>
          <w:bCs/>
          <w:sz w:val="22"/>
          <w:szCs w:val="22"/>
        </w:rPr>
        <w:t xml:space="preserve"> </w:t>
      </w:r>
      <w:r w:rsidRPr="00E432AA">
        <w:rPr>
          <w:rFonts w:ascii="Calibri" w:hAnsi="Calibri"/>
          <w:bCs/>
          <w:sz w:val="22"/>
          <w:szCs w:val="22"/>
        </w:rPr>
        <w:t>może</w:t>
      </w:r>
      <w:r w:rsidRPr="00E432AA">
        <w:rPr>
          <w:rFonts w:ascii="Calibri" w:hAnsi="Calibri"/>
          <w:b/>
          <w:bCs/>
          <w:sz w:val="22"/>
          <w:szCs w:val="22"/>
        </w:rPr>
        <w:t xml:space="preserve"> </w:t>
      </w:r>
      <w:r w:rsidRPr="00E432AA">
        <w:rPr>
          <w:rFonts w:ascii="Calibri" w:hAnsi="Calibri"/>
          <w:sz w:val="22"/>
          <w:szCs w:val="22"/>
        </w:rPr>
        <w:t>obciążyć Zamawiającego</w:t>
      </w:r>
      <w:r w:rsidRPr="00E432AA">
        <w:rPr>
          <w:rFonts w:ascii="Calibri" w:hAnsi="Calibri"/>
          <w:b/>
          <w:bCs/>
          <w:sz w:val="22"/>
          <w:szCs w:val="22"/>
        </w:rPr>
        <w:t xml:space="preserve"> </w:t>
      </w:r>
      <w:r w:rsidRPr="00E432AA">
        <w:rPr>
          <w:rFonts w:ascii="Calibri" w:hAnsi="Calibri"/>
          <w:sz w:val="22"/>
          <w:szCs w:val="22"/>
        </w:rPr>
        <w:t xml:space="preserve">odsetkami ustawowymi, w wysokości odsetek za opóźnienie w transakcjach handlowych. </w:t>
      </w:r>
    </w:p>
    <w:p w14:paraId="300CEB36" w14:textId="50B62C1E" w:rsidR="000C4C90" w:rsidRDefault="000C4C90" w:rsidP="0019379C">
      <w:pPr>
        <w:pStyle w:val="Akapitzlist"/>
        <w:numPr>
          <w:ilvl w:val="0"/>
          <w:numId w:val="106"/>
        </w:numPr>
        <w:ind w:left="0"/>
        <w:jc w:val="both"/>
        <w:rPr>
          <w:sz w:val="24"/>
          <w:szCs w:val="24"/>
        </w:rPr>
      </w:pPr>
      <w:r w:rsidRPr="00E432AA">
        <w:rPr>
          <w:rFonts w:asciiTheme="minorHAnsi" w:hAnsiTheme="minorHAnsi" w:cstheme="minorHAnsi"/>
          <w:i/>
          <w:sz w:val="22"/>
          <w:szCs w:val="22"/>
        </w:rPr>
        <w:t xml:space="preserve">Zamawiający oświadcza, że posiada środki na sfinansowanie zamówienia. Środki te będą pochodziły z budżetu ______. Płatność zgodnie z klasyfikacja budżetową: Dział: ______; Rozdział: ______; </w:t>
      </w:r>
      <w:r w:rsidRPr="00E432AA">
        <w:rPr>
          <w:rFonts w:asciiTheme="minorHAnsi" w:hAnsiTheme="minorHAnsi" w:cstheme="minorHAnsi"/>
          <w:bCs/>
          <w:i/>
          <w:sz w:val="22"/>
          <w:szCs w:val="22"/>
        </w:rPr>
        <w:t>§ _____ (zapis dotyczy gmin i ich jednostek organizacyjnych należących do sektora finansów publicznych)</w:t>
      </w:r>
      <w:r w:rsidRPr="00E432AA">
        <w:rPr>
          <w:rFonts w:asciiTheme="minorHAnsi" w:hAnsiTheme="minorHAnsi" w:cstheme="minorHAnsi"/>
          <w:i/>
          <w:sz w:val="22"/>
          <w:szCs w:val="22"/>
        </w:rPr>
        <w:t>.</w:t>
      </w:r>
      <w:r w:rsidRPr="00E432AA">
        <w:rPr>
          <w:rStyle w:val="Odwoanieprzypisudolnego"/>
          <w:rFonts w:asciiTheme="minorHAnsi" w:hAnsiTheme="minorHAnsi" w:cstheme="minorHAnsi"/>
          <w:i/>
          <w:sz w:val="22"/>
          <w:szCs w:val="22"/>
        </w:rPr>
        <w:footnoteReference w:id="6"/>
      </w:r>
      <w:r w:rsidRPr="00E432AA">
        <w:rPr>
          <w:sz w:val="24"/>
          <w:szCs w:val="24"/>
        </w:rPr>
        <w:t xml:space="preserve"> </w:t>
      </w:r>
    </w:p>
    <w:p w14:paraId="77C75542" w14:textId="5986F727" w:rsidR="003B6CC5" w:rsidRPr="003B6CC5" w:rsidRDefault="003B6CC5" w:rsidP="0019379C">
      <w:pPr>
        <w:pStyle w:val="Akapitzlist"/>
        <w:numPr>
          <w:ilvl w:val="0"/>
          <w:numId w:val="106"/>
        </w:numPr>
        <w:ind w:left="0"/>
        <w:jc w:val="both"/>
        <w:rPr>
          <w:rFonts w:ascii="Calibri" w:hAnsi="Calibri" w:cs="Arial"/>
          <w:color w:val="000000"/>
          <w:sz w:val="22"/>
          <w:szCs w:val="22"/>
        </w:rPr>
      </w:pPr>
      <w:r w:rsidRPr="003B6CC5">
        <w:rPr>
          <w:rFonts w:ascii="Calibri" w:hAnsi="Calibri" w:cs="Arial"/>
          <w:color w:val="000000"/>
          <w:sz w:val="22"/>
          <w:szCs w:val="22"/>
        </w:rPr>
        <w:t>W przypadku rozbieżności pomiędzy terminem płatności wskazanym w dokumentach księgowych (np. fakturach, rachunkach, notach odsetkowych), a wskazanym w niniejszej umowie, przyjmuje się, że prawidłowo podano termin określony w umowie.</w:t>
      </w:r>
    </w:p>
    <w:p w14:paraId="7AA84630" w14:textId="77777777" w:rsidR="000C4C90" w:rsidRPr="00E432AA" w:rsidRDefault="000C4C90" w:rsidP="000C4C90">
      <w:pPr>
        <w:pStyle w:val="Default"/>
        <w:spacing w:before="240" w:after="240" w:line="276" w:lineRule="auto"/>
        <w:ind w:right="-285"/>
        <w:jc w:val="center"/>
        <w:rPr>
          <w:rFonts w:ascii="Calibri" w:hAnsi="Calibri"/>
          <w:sz w:val="22"/>
          <w:szCs w:val="22"/>
        </w:rPr>
      </w:pPr>
      <w:r w:rsidRPr="00E432AA">
        <w:rPr>
          <w:rFonts w:ascii="Calibri" w:hAnsi="Calibri"/>
          <w:b/>
          <w:bCs/>
          <w:sz w:val="22"/>
          <w:szCs w:val="22"/>
        </w:rPr>
        <w:t>Wstrzymanie sprzedaży energii elektrycznej</w:t>
      </w:r>
    </w:p>
    <w:p w14:paraId="24999BE5" w14:textId="77777777" w:rsidR="000C4C90" w:rsidRPr="00E432AA" w:rsidRDefault="000C4C90" w:rsidP="000C4C90">
      <w:pPr>
        <w:pStyle w:val="Default"/>
        <w:spacing w:line="276" w:lineRule="auto"/>
        <w:ind w:right="-285"/>
        <w:jc w:val="center"/>
        <w:rPr>
          <w:rFonts w:ascii="Calibri" w:hAnsi="Calibri"/>
          <w:b/>
          <w:bCs/>
          <w:sz w:val="22"/>
          <w:szCs w:val="22"/>
        </w:rPr>
      </w:pPr>
      <w:r w:rsidRPr="00E432AA">
        <w:rPr>
          <w:rFonts w:ascii="Calibri" w:hAnsi="Calibri"/>
          <w:b/>
          <w:bCs/>
          <w:sz w:val="22"/>
          <w:szCs w:val="22"/>
        </w:rPr>
        <w:t>§ 11</w:t>
      </w:r>
    </w:p>
    <w:p w14:paraId="33FE6ECB" w14:textId="77777777" w:rsidR="000C4C90" w:rsidRPr="00E432AA" w:rsidRDefault="000C4C90" w:rsidP="0019379C">
      <w:pPr>
        <w:pStyle w:val="Default"/>
        <w:numPr>
          <w:ilvl w:val="0"/>
          <w:numId w:val="107"/>
        </w:numPr>
        <w:spacing w:line="276" w:lineRule="auto"/>
        <w:ind w:left="0" w:right="-285"/>
        <w:jc w:val="both"/>
        <w:rPr>
          <w:rFonts w:ascii="Calibri" w:hAnsi="Calibri"/>
          <w:sz w:val="22"/>
          <w:szCs w:val="22"/>
        </w:rPr>
      </w:pPr>
      <w:r w:rsidRPr="00E432AA">
        <w:rPr>
          <w:rFonts w:ascii="Calibri" w:hAnsi="Calibri"/>
          <w:sz w:val="22"/>
          <w:szCs w:val="22"/>
        </w:rPr>
        <w:t>Wstrzymanie sprzedaży energii elektrycznej następuje poprzez wstrzymanie dostarczania energii elektrycznej przez OSD na wniosek Wykonawcy.</w:t>
      </w:r>
    </w:p>
    <w:p w14:paraId="42ED29FA" w14:textId="77777777" w:rsidR="000C4C90" w:rsidRPr="00E432AA" w:rsidRDefault="000C4C90" w:rsidP="0019379C">
      <w:pPr>
        <w:pStyle w:val="Default"/>
        <w:numPr>
          <w:ilvl w:val="0"/>
          <w:numId w:val="107"/>
        </w:numPr>
        <w:spacing w:line="276" w:lineRule="auto"/>
        <w:ind w:left="0" w:right="-285"/>
        <w:jc w:val="both"/>
        <w:rPr>
          <w:rFonts w:ascii="Calibri" w:hAnsi="Calibri"/>
          <w:sz w:val="22"/>
          <w:szCs w:val="22"/>
        </w:rPr>
      </w:pPr>
      <w:r w:rsidRPr="00E432AA">
        <w:rPr>
          <w:rFonts w:ascii="Calibri" w:hAnsi="Calibri"/>
          <w:bCs/>
          <w:sz w:val="22"/>
          <w:szCs w:val="22"/>
        </w:rPr>
        <w:t xml:space="preserve">Wykonawca </w:t>
      </w:r>
      <w:r w:rsidRPr="00E432AA">
        <w:rPr>
          <w:rFonts w:ascii="Calibri" w:hAnsi="Calibri"/>
          <w:sz w:val="22"/>
          <w:szCs w:val="22"/>
        </w:rPr>
        <w:t>może wstrzymać sprzedaż energii elektrycznej, gdy Zamawiający</w:t>
      </w:r>
      <w:r w:rsidRPr="00E432AA">
        <w:rPr>
          <w:rFonts w:ascii="Calibri" w:hAnsi="Calibri"/>
          <w:b/>
          <w:bCs/>
          <w:sz w:val="22"/>
          <w:szCs w:val="22"/>
        </w:rPr>
        <w:t xml:space="preserve"> </w:t>
      </w:r>
      <w:r w:rsidRPr="00E432AA">
        <w:rPr>
          <w:rFonts w:ascii="Calibri" w:hAnsi="Calibri"/>
          <w:sz w:val="22"/>
          <w:szCs w:val="22"/>
        </w:rPr>
        <w:t>pozostaje w zwłoce z zapłatą za pobraną energię elektryczną, co najmniej 30 dni po upływie terminu płatności, pomimo uprzedniego bezskutecznego wezwania do zapłaty zaległych i bieżących należności w dodatkowym dwutygodniowym terminie oraz powiadomienia Zamawiającego</w:t>
      </w:r>
      <w:r w:rsidRPr="00E432AA">
        <w:rPr>
          <w:rFonts w:ascii="Calibri" w:hAnsi="Calibri"/>
          <w:b/>
          <w:bCs/>
          <w:sz w:val="22"/>
          <w:szCs w:val="22"/>
        </w:rPr>
        <w:t xml:space="preserve"> </w:t>
      </w:r>
      <w:r w:rsidRPr="00E432AA">
        <w:rPr>
          <w:rFonts w:ascii="Calibri" w:hAnsi="Calibri"/>
          <w:sz w:val="22"/>
          <w:szCs w:val="22"/>
        </w:rPr>
        <w:t xml:space="preserve">na piśmie o zamiarze wstrzymania sprzedaży energii elektrycznej i wypowiedzenia Umowy. </w:t>
      </w:r>
    </w:p>
    <w:p w14:paraId="1F70398F" w14:textId="77777777" w:rsidR="000C4C90" w:rsidRPr="00E432AA" w:rsidRDefault="000C4C90" w:rsidP="0019379C">
      <w:pPr>
        <w:pStyle w:val="Default"/>
        <w:numPr>
          <w:ilvl w:val="0"/>
          <w:numId w:val="107"/>
        </w:numPr>
        <w:spacing w:line="276" w:lineRule="auto"/>
        <w:ind w:left="0" w:right="-285"/>
        <w:jc w:val="both"/>
        <w:rPr>
          <w:rFonts w:ascii="Calibri" w:hAnsi="Calibri"/>
          <w:sz w:val="22"/>
          <w:szCs w:val="22"/>
        </w:rPr>
      </w:pPr>
      <w:r w:rsidRPr="00E432AA">
        <w:rPr>
          <w:rFonts w:ascii="Calibri" w:hAnsi="Calibri"/>
          <w:sz w:val="22"/>
          <w:szCs w:val="22"/>
        </w:rPr>
        <w:t>Wznowienie dostarczania energii elektrycznej i świadczenie usług dystrybucji przez OSD na wniosek Wykonawcy</w:t>
      </w:r>
      <w:r w:rsidRPr="00E432AA">
        <w:rPr>
          <w:rFonts w:ascii="Calibri" w:hAnsi="Calibri"/>
          <w:b/>
          <w:bCs/>
          <w:sz w:val="22"/>
          <w:szCs w:val="22"/>
        </w:rPr>
        <w:t xml:space="preserve"> </w:t>
      </w:r>
      <w:r w:rsidRPr="00E432AA">
        <w:rPr>
          <w:rFonts w:ascii="Calibri" w:hAnsi="Calibri"/>
          <w:sz w:val="22"/>
          <w:szCs w:val="22"/>
        </w:rPr>
        <w:t>nastąpi niezwłocznie po uregulowaniu zaległych należności za energię elektryczną.</w:t>
      </w:r>
    </w:p>
    <w:p w14:paraId="2F5CDF58" w14:textId="77777777" w:rsidR="000C4C90" w:rsidRPr="00E432AA" w:rsidRDefault="000C4C90" w:rsidP="0019379C">
      <w:pPr>
        <w:pStyle w:val="Default"/>
        <w:numPr>
          <w:ilvl w:val="0"/>
          <w:numId w:val="107"/>
        </w:numPr>
        <w:spacing w:line="276" w:lineRule="auto"/>
        <w:ind w:left="0" w:right="-285"/>
        <w:jc w:val="both"/>
        <w:rPr>
          <w:rFonts w:ascii="Calibri" w:hAnsi="Calibri"/>
          <w:sz w:val="22"/>
          <w:szCs w:val="22"/>
        </w:rPr>
      </w:pPr>
      <w:r w:rsidRPr="00E432AA">
        <w:rPr>
          <w:rFonts w:ascii="Calibri" w:hAnsi="Calibri"/>
          <w:bCs/>
          <w:sz w:val="22"/>
          <w:szCs w:val="22"/>
        </w:rPr>
        <w:t>Wykonawca</w:t>
      </w:r>
      <w:r w:rsidRPr="00E432AA">
        <w:rPr>
          <w:rFonts w:ascii="Calibri" w:hAnsi="Calibri"/>
          <w:b/>
          <w:bCs/>
          <w:sz w:val="22"/>
          <w:szCs w:val="22"/>
        </w:rPr>
        <w:t xml:space="preserve"> </w:t>
      </w:r>
      <w:r w:rsidRPr="00E432AA">
        <w:rPr>
          <w:rFonts w:ascii="Calibri" w:hAnsi="Calibri"/>
          <w:sz w:val="22"/>
          <w:szCs w:val="22"/>
        </w:rPr>
        <w:t>nie ponosi odpowiedzialności za szkody spowodowane wstrzymaniem sprzedaży energii elektrycznej wskutek naruszenia przez Zamawiającego</w:t>
      </w:r>
      <w:r w:rsidRPr="00E432AA">
        <w:rPr>
          <w:rFonts w:ascii="Calibri" w:hAnsi="Calibri"/>
          <w:b/>
          <w:bCs/>
          <w:sz w:val="22"/>
          <w:szCs w:val="22"/>
        </w:rPr>
        <w:t xml:space="preserve"> </w:t>
      </w:r>
      <w:r w:rsidRPr="00E432AA">
        <w:rPr>
          <w:rFonts w:ascii="Calibri" w:hAnsi="Calibri"/>
          <w:sz w:val="22"/>
          <w:szCs w:val="22"/>
        </w:rPr>
        <w:t xml:space="preserve">warunków Umowy i obowiązujących przepisów Prawa energetycznego i Kodeksu Cywilnego. </w:t>
      </w:r>
    </w:p>
    <w:p w14:paraId="18F0F5E2" w14:textId="77777777" w:rsidR="000C4C90" w:rsidRPr="00E432AA" w:rsidRDefault="000C4C90" w:rsidP="000C4C90">
      <w:pPr>
        <w:pStyle w:val="Default"/>
        <w:spacing w:before="240" w:after="240" w:line="276" w:lineRule="auto"/>
        <w:ind w:right="-285"/>
        <w:jc w:val="center"/>
        <w:rPr>
          <w:rFonts w:ascii="Calibri" w:hAnsi="Calibri"/>
          <w:b/>
          <w:bCs/>
          <w:sz w:val="22"/>
          <w:szCs w:val="22"/>
        </w:rPr>
      </w:pPr>
      <w:r w:rsidRPr="00E432AA">
        <w:rPr>
          <w:rFonts w:ascii="Calibri" w:hAnsi="Calibri"/>
          <w:b/>
          <w:bCs/>
          <w:sz w:val="22"/>
          <w:szCs w:val="22"/>
        </w:rPr>
        <w:t>Okres obowiązywania Umowy</w:t>
      </w:r>
    </w:p>
    <w:p w14:paraId="6F159A71" w14:textId="77777777" w:rsidR="000C4C90" w:rsidRPr="00E432AA" w:rsidRDefault="000C4C90" w:rsidP="000C4C90">
      <w:pPr>
        <w:pStyle w:val="Default"/>
        <w:spacing w:line="276" w:lineRule="auto"/>
        <w:ind w:right="-285"/>
        <w:jc w:val="center"/>
        <w:rPr>
          <w:rFonts w:ascii="Calibri" w:hAnsi="Calibri"/>
          <w:b/>
          <w:bCs/>
          <w:sz w:val="22"/>
          <w:szCs w:val="22"/>
        </w:rPr>
      </w:pPr>
      <w:r w:rsidRPr="00E432AA">
        <w:rPr>
          <w:rFonts w:ascii="Calibri" w:hAnsi="Calibri"/>
          <w:b/>
          <w:bCs/>
          <w:sz w:val="22"/>
          <w:szCs w:val="22"/>
        </w:rPr>
        <w:t>§ 12</w:t>
      </w:r>
    </w:p>
    <w:p w14:paraId="2AD2DBDC" w14:textId="5FD84652" w:rsidR="000C4C90" w:rsidRPr="00E432AA" w:rsidRDefault="000C4C90" w:rsidP="0019379C">
      <w:pPr>
        <w:pStyle w:val="Default"/>
        <w:numPr>
          <w:ilvl w:val="0"/>
          <w:numId w:val="116"/>
        </w:numPr>
        <w:spacing w:line="276" w:lineRule="auto"/>
        <w:ind w:left="0" w:right="-285"/>
        <w:jc w:val="both"/>
        <w:rPr>
          <w:rFonts w:ascii="Calibri" w:hAnsi="Calibri"/>
          <w:i/>
          <w:sz w:val="22"/>
          <w:szCs w:val="22"/>
        </w:rPr>
      </w:pPr>
      <w:r w:rsidRPr="00E432AA">
        <w:rPr>
          <w:rFonts w:ascii="Calibri" w:hAnsi="Calibri"/>
          <w:sz w:val="22"/>
          <w:szCs w:val="22"/>
        </w:rPr>
        <w:t xml:space="preserve">Umowa niniejsza zawarta zostaje na czas określony tj. od dnia podpisania do dnia </w:t>
      </w:r>
      <w:r w:rsidRPr="00E432AA">
        <w:rPr>
          <w:rFonts w:ascii="Calibri" w:hAnsi="Calibri"/>
          <w:b/>
          <w:bCs/>
          <w:sz w:val="22"/>
          <w:szCs w:val="22"/>
        </w:rPr>
        <w:t>31.12.</w:t>
      </w:r>
      <w:r w:rsidR="005E5F0A">
        <w:rPr>
          <w:rFonts w:ascii="Calibri" w:hAnsi="Calibri"/>
          <w:b/>
          <w:bCs/>
          <w:sz w:val="22"/>
          <w:szCs w:val="22"/>
        </w:rPr>
        <w:t>2021</w:t>
      </w:r>
      <w:r w:rsidRPr="00E432AA">
        <w:rPr>
          <w:rFonts w:ascii="Calibri" w:hAnsi="Calibri"/>
          <w:bCs/>
          <w:sz w:val="22"/>
          <w:szCs w:val="22"/>
        </w:rPr>
        <w:t xml:space="preserve"> r</w:t>
      </w:r>
      <w:r w:rsidRPr="00E432AA">
        <w:rPr>
          <w:rFonts w:ascii="Calibri" w:hAnsi="Calibri"/>
          <w:sz w:val="22"/>
          <w:szCs w:val="22"/>
        </w:rPr>
        <w:t>.</w:t>
      </w:r>
    </w:p>
    <w:p w14:paraId="764955AB" w14:textId="77777777" w:rsidR="000C4C90" w:rsidRPr="00E432AA" w:rsidRDefault="000C4C90" w:rsidP="0019379C">
      <w:pPr>
        <w:pStyle w:val="Default"/>
        <w:numPr>
          <w:ilvl w:val="0"/>
          <w:numId w:val="116"/>
        </w:numPr>
        <w:spacing w:line="276" w:lineRule="auto"/>
        <w:ind w:left="0" w:right="-285"/>
        <w:jc w:val="both"/>
        <w:rPr>
          <w:rFonts w:ascii="Calibri" w:hAnsi="Calibri"/>
          <w:sz w:val="22"/>
          <w:szCs w:val="22"/>
        </w:rPr>
      </w:pPr>
      <w:r w:rsidRPr="00E432AA">
        <w:rPr>
          <w:rFonts w:ascii="Calibri" w:hAnsi="Calibri"/>
          <w:sz w:val="22"/>
          <w:szCs w:val="22"/>
        </w:rPr>
        <w:t xml:space="preserve">Rozpoczęcie sprzedaży energii elektrycznej do poszczególnych PPE nastąpi z dniem określonym w </w:t>
      </w:r>
      <w:r w:rsidRPr="00E432AA">
        <w:rPr>
          <w:rFonts w:ascii="Calibri" w:hAnsi="Calibri"/>
          <w:bCs/>
          <w:sz w:val="22"/>
          <w:szCs w:val="22"/>
        </w:rPr>
        <w:t>Załączniku nr 1 do Umowy, nie wcześniej jednak niż po skutecznym rozwiązaniu dotychczasowych umów dostaw energii elektrycznej oraz pozytywnym przeprowadzeniu procedury zmiany sprzedawcy, przy realizacji której Wykonawca dołoży należytej staranności aby nie doprowadzić do zwłoki.</w:t>
      </w:r>
      <w:r w:rsidRPr="00E432AA">
        <w:rPr>
          <w:rFonts w:ascii="Calibri" w:hAnsi="Calibri"/>
          <w:b/>
          <w:bCs/>
          <w:sz w:val="22"/>
          <w:szCs w:val="22"/>
        </w:rPr>
        <w:t xml:space="preserve"> </w:t>
      </w:r>
    </w:p>
    <w:p w14:paraId="76687DA6" w14:textId="77777777" w:rsidR="000C4C90" w:rsidRPr="00E432AA" w:rsidRDefault="000C4C90" w:rsidP="000C4C90">
      <w:pPr>
        <w:pStyle w:val="Default"/>
        <w:spacing w:before="240" w:after="240" w:line="276" w:lineRule="auto"/>
        <w:ind w:right="-285"/>
        <w:jc w:val="center"/>
        <w:rPr>
          <w:rFonts w:ascii="Calibri" w:hAnsi="Calibri"/>
          <w:b/>
          <w:bCs/>
          <w:sz w:val="22"/>
          <w:szCs w:val="22"/>
        </w:rPr>
      </w:pPr>
      <w:r w:rsidRPr="00E432AA">
        <w:rPr>
          <w:rFonts w:ascii="Calibri" w:hAnsi="Calibri"/>
          <w:b/>
          <w:bCs/>
          <w:sz w:val="22"/>
          <w:szCs w:val="22"/>
        </w:rPr>
        <w:t>Rozwiązanie Umowy</w:t>
      </w:r>
    </w:p>
    <w:p w14:paraId="21A94550" w14:textId="77777777" w:rsidR="000C4C90" w:rsidRPr="00E432AA" w:rsidRDefault="000C4C90" w:rsidP="000C4C90">
      <w:pPr>
        <w:pStyle w:val="Default"/>
        <w:spacing w:line="276" w:lineRule="auto"/>
        <w:ind w:right="-285"/>
        <w:jc w:val="center"/>
        <w:rPr>
          <w:rFonts w:ascii="Calibri" w:hAnsi="Calibri"/>
          <w:b/>
          <w:bCs/>
          <w:sz w:val="22"/>
          <w:szCs w:val="22"/>
        </w:rPr>
      </w:pPr>
      <w:r w:rsidRPr="00E432AA">
        <w:rPr>
          <w:rFonts w:ascii="Calibri" w:hAnsi="Calibri"/>
          <w:b/>
          <w:bCs/>
          <w:sz w:val="22"/>
          <w:szCs w:val="22"/>
        </w:rPr>
        <w:t>§ 13</w:t>
      </w:r>
    </w:p>
    <w:p w14:paraId="75D4D936" w14:textId="77777777" w:rsidR="000C4C90" w:rsidRPr="00E432AA" w:rsidRDefault="000C4C90" w:rsidP="0019379C">
      <w:pPr>
        <w:pStyle w:val="Default"/>
        <w:numPr>
          <w:ilvl w:val="0"/>
          <w:numId w:val="109"/>
        </w:numPr>
        <w:spacing w:line="276" w:lineRule="auto"/>
        <w:ind w:left="0" w:right="-285"/>
        <w:jc w:val="both"/>
        <w:rPr>
          <w:rFonts w:ascii="Calibri" w:hAnsi="Calibri"/>
          <w:sz w:val="22"/>
          <w:szCs w:val="22"/>
        </w:rPr>
      </w:pPr>
      <w:r w:rsidRPr="00E432AA">
        <w:rPr>
          <w:rFonts w:ascii="Calibri" w:hAnsi="Calibri"/>
          <w:sz w:val="22"/>
          <w:szCs w:val="22"/>
        </w:rPr>
        <w:t xml:space="preserve">Rozwiązanie Umowy nie zwalnia </w:t>
      </w:r>
      <w:r w:rsidRPr="00E432AA">
        <w:rPr>
          <w:rFonts w:ascii="Calibri" w:hAnsi="Calibri"/>
          <w:bCs/>
          <w:sz w:val="22"/>
          <w:szCs w:val="22"/>
        </w:rPr>
        <w:t>Stron</w:t>
      </w:r>
      <w:r w:rsidRPr="00E432AA">
        <w:rPr>
          <w:rFonts w:ascii="Calibri" w:hAnsi="Calibri"/>
          <w:b/>
          <w:bCs/>
          <w:sz w:val="22"/>
          <w:szCs w:val="22"/>
        </w:rPr>
        <w:t xml:space="preserve"> </w:t>
      </w:r>
      <w:r w:rsidRPr="00E432AA">
        <w:rPr>
          <w:rFonts w:ascii="Calibri" w:hAnsi="Calibri"/>
          <w:sz w:val="22"/>
          <w:szCs w:val="22"/>
        </w:rPr>
        <w:t xml:space="preserve">z obowiązku uregulowania wzajemnych należności i wynikających z niej zobowiązań za wykonaną sprzedaż energii elektrycznej. </w:t>
      </w:r>
    </w:p>
    <w:p w14:paraId="019DF3F1" w14:textId="77777777" w:rsidR="000C4C90" w:rsidRPr="00E432AA" w:rsidRDefault="000C4C90" w:rsidP="0019379C">
      <w:pPr>
        <w:pStyle w:val="Default"/>
        <w:numPr>
          <w:ilvl w:val="0"/>
          <w:numId w:val="109"/>
        </w:numPr>
        <w:spacing w:line="276" w:lineRule="auto"/>
        <w:ind w:left="0" w:right="-285"/>
        <w:jc w:val="both"/>
        <w:rPr>
          <w:rFonts w:ascii="Calibri" w:hAnsi="Calibri"/>
          <w:sz w:val="22"/>
          <w:szCs w:val="22"/>
        </w:rPr>
      </w:pPr>
      <w:r w:rsidRPr="00E432AA">
        <w:rPr>
          <w:rFonts w:ascii="Calibri" w:hAnsi="Calibri"/>
          <w:sz w:val="22"/>
          <w:szCs w:val="22"/>
        </w:rPr>
        <w:t>Umowa może być rozwiązana przez jedną ze Stron w trybie natychmiastowym w przypadku, gdy druga ze Stron pomimo pisemnego wezwania i wyznaczenia dodatkowego 14-dniowego terminu do doprowadzenia do prawidłowego wykonywania Umowy, nadal rażąco narusza warunki Umowy.</w:t>
      </w:r>
    </w:p>
    <w:p w14:paraId="23A419D4" w14:textId="080DBCAC" w:rsidR="000C4C90" w:rsidRPr="00E432AA" w:rsidRDefault="000C4C90" w:rsidP="0019379C">
      <w:pPr>
        <w:pStyle w:val="Default"/>
        <w:numPr>
          <w:ilvl w:val="0"/>
          <w:numId w:val="109"/>
        </w:numPr>
        <w:spacing w:line="276" w:lineRule="auto"/>
        <w:ind w:left="0" w:right="-285"/>
        <w:jc w:val="both"/>
        <w:rPr>
          <w:rFonts w:ascii="Calibri" w:hAnsi="Calibri"/>
          <w:sz w:val="22"/>
          <w:szCs w:val="22"/>
        </w:rPr>
      </w:pPr>
      <w:r w:rsidRPr="00E432AA">
        <w:rPr>
          <w:rFonts w:ascii="Calibri" w:hAnsi="Calibri"/>
          <w:sz w:val="22"/>
          <w:szCs w:val="22"/>
        </w:rPr>
        <w:t xml:space="preserve">Termin, w którym nastąpi ostateczne rozliczenie ilości sprzedanej energii elektrycznej w wyniku realizacji przedmiotu niniejszej Umowy, upływa z dniem </w:t>
      </w:r>
      <w:r w:rsidR="00FF0F3D">
        <w:rPr>
          <w:rFonts w:ascii="Calibri" w:hAnsi="Calibri"/>
          <w:sz w:val="22"/>
          <w:szCs w:val="22"/>
        </w:rPr>
        <w:t>31</w:t>
      </w:r>
      <w:r w:rsidRPr="00E432AA">
        <w:rPr>
          <w:rFonts w:ascii="Calibri" w:hAnsi="Calibri"/>
          <w:sz w:val="22"/>
          <w:szCs w:val="22"/>
        </w:rPr>
        <w:t xml:space="preserve"> </w:t>
      </w:r>
      <w:r w:rsidR="00FF0F3D">
        <w:rPr>
          <w:rFonts w:ascii="Calibri" w:hAnsi="Calibri"/>
          <w:sz w:val="22"/>
          <w:szCs w:val="22"/>
        </w:rPr>
        <w:t>marca</w:t>
      </w:r>
      <w:r w:rsidRPr="00E432AA">
        <w:rPr>
          <w:rFonts w:ascii="Calibri" w:hAnsi="Calibri"/>
          <w:sz w:val="22"/>
          <w:szCs w:val="22"/>
        </w:rPr>
        <w:t xml:space="preserve"> </w:t>
      </w:r>
      <w:r w:rsidR="005E5F0A">
        <w:rPr>
          <w:rFonts w:ascii="Calibri" w:hAnsi="Calibri"/>
          <w:sz w:val="22"/>
          <w:szCs w:val="22"/>
        </w:rPr>
        <w:t>2022</w:t>
      </w:r>
      <w:r w:rsidRPr="00E432AA">
        <w:rPr>
          <w:rFonts w:ascii="Calibri" w:hAnsi="Calibri"/>
          <w:sz w:val="22"/>
          <w:szCs w:val="22"/>
        </w:rPr>
        <w:t xml:space="preserve"> roku.</w:t>
      </w:r>
    </w:p>
    <w:p w14:paraId="697F931C" w14:textId="0CA2CF1C" w:rsidR="000C4C90" w:rsidRPr="00E432AA" w:rsidRDefault="003B6CC5" w:rsidP="0019379C">
      <w:pPr>
        <w:pStyle w:val="Default"/>
        <w:numPr>
          <w:ilvl w:val="0"/>
          <w:numId w:val="109"/>
        </w:numPr>
        <w:spacing w:line="276" w:lineRule="auto"/>
        <w:ind w:left="0" w:right="-285"/>
        <w:jc w:val="both"/>
        <w:rPr>
          <w:rFonts w:ascii="Calibri" w:hAnsi="Calibri"/>
          <w:sz w:val="22"/>
          <w:szCs w:val="22"/>
        </w:rPr>
      </w:pPr>
      <w:r w:rsidRPr="003B6CC5">
        <w:rPr>
          <w:rFonts w:ascii="Calibri" w:hAnsi="Calibri"/>
          <w:sz w:val="22"/>
          <w:szCs w:val="22"/>
        </w:rPr>
        <w:lastRenderedPageBreak/>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0C4C90" w:rsidRPr="00E432AA">
        <w:rPr>
          <w:rFonts w:ascii="Calibri" w:hAnsi="Calibri"/>
          <w:sz w:val="22"/>
          <w:szCs w:val="22"/>
        </w:rPr>
        <w:t>.</w:t>
      </w:r>
    </w:p>
    <w:p w14:paraId="5E3B8E3F" w14:textId="51B617DF" w:rsidR="000C4C90" w:rsidRPr="00E432AA" w:rsidRDefault="000C4C90" w:rsidP="000C4C90">
      <w:pPr>
        <w:pStyle w:val="Default"/>
        <w:spacing w:before="240" w:after="240" w:line="276" w:lineRule="auto"/>
        <w:ind w:right="-285"/>
        <w:jc w:val="center"/>
        <w:rPr>
          <w:rFonts w:ascii="Calibri" w:hAnsi="Calibri"/>
          <w:sz w:val="22"/>
          <w:szCs w:val="22"/>
        </w:rPr>
      </w:pPr>
      <w:r w:rsidRPr="00E432AA">
        <w:rPr>
          <w:rFonts w:ascii="Calibri" w:hAnsi="Calibri"/>
          <w:b/>
          <w:bCs/>
          <w:sz w:val="22"/>
          <w:szCs w:val="22"/>
        </w:rPr>
        <w:t>Kary umowne</w:t>
      </w:r>
      <w:r w:rsidR="00A81ED2">
        <w:rPr>
          <w:rFonts w:ascii="Calibri" w:hAnsi="Calibri"/>
          <w:b/>
          <w:bCs/>
          <w:sz w:val="22"/>
          <w:szCs w:val="22"/>
        </w:rPr>
        <w:t>, bonifikaty i upusty</w:t>
      </w:r>
    </w:p>
    <w:p w14:paraId="2DCCECCA" w14:textId="77777777" w:rsidR="000C4C90" w:rsidRPr="00E432AA" w:rsidRDefault="000C4C90" w:rsidP="000C4C90">
      <w:pPr>
        <w:pStyle w:val="Default"/>
        <w:spacing w:line="276" w:lineRule="auto"/>
        <w:ind w:right="-285"/>
        <w:jc w:val="center"/>
        <w:rPr>
          <w:rFonts w:ascii="Calibri" w:hAnsi="Calibri"/>
          <w:b/>
          <w:bCs/>
          <w:sz w:val="22"/>
          <w:szCs w:val="22"/>
        </w:rPr>
      </w:pPr>
      <w:r w:rsidRPr="00E432AA">
        <w:rPr>
          <w:rFonts w:ascii="Calibri" w:hAnsi="Calibri"/>
          <w:b/>
          <w:bCs/>
          <w:sz w:val="22"/>
          <w:szCs w:val="22"/>
        </w:rPr>
        <w:t>§14</w:t>
      </w:r>
    </w:p>
    <w:p w14:paraId="29A4DC6C" w14:textId="77777777" w:rsidR="000C4C90" w:rsidRPr="00E432AA" w:rsidRDefault="000C4C90" w:rsidP="0019379C">
      <w:pPr>
        <w:pStyle w:val="Default"/>
        <w:numPr>
          <w:ilvl w:val="0"/>
          <w:numId w:val="111"/>
        </w:numPr>
        <w:spacing w:line="276" w:lineRule="auto"/>
        <w:ind w:left="0" w:right="-285"/>
        <w:jc w:val="both"/>
        <w:rPr>
          <w:rFonts w:ascii="Calibri" w:hAnsi="Calibri"/>
          <w:sz w:val="22"/>
          <w:szCs w:val="22"/>
        </w:rPr>
      </w:pPr>
      <w:r w:rsidRPr="00E432AA">
        <w:rPr>
          <w:rFonts w:ascii="Calibri" w:hAnsi="Calibri"/>
          <w:sz w:val="22"/>
          <w:szCs w:val="22"/>
        </w:rPr>
        <w:t xml:space="preserve">W przypadku naruszenia przez Wykonawcę warunków Umowy polegających na </w:t>
      </w:r>
      <w:r w:rsidR="0073176D" w:rsidRPr="00E432AA">
        <w:rPr>
          <w:rFonts w:ascii="Calibri" w:hAnsi="Calibri"/>
          <w:sz w:val="22"/>
          <w:szCs w:val="22"/>
        </w:rPr>
        <w:t>opóźnieniu</w:t>
      </w:r>
      <w:r w:rsidRPr="00E432AA">
        <w:rPr>
          <w:rFonts w:ascii="Calibri" w:hAnsi="Calibri"/>
          <w:sz w:val="22"/>
          <w:szCs w:val="22"/>
        </w:rPr>
        <w:t xml:space="preserve"> w przeprowadzaniu procedury zmiany sprzedawcy energii elektrycznej</w:t>
      </w:r>
      <w:r w:rsidR="00E949B4" w:rsidRPr="00E432AA">
        <w:rPr>
          <w:rFonts w:ascii="Calibri" w:hAnsi="Calibri"/>
          <w:sz w:val="22"/>
          <w:szCs w:val="22"/>
        </w:rPr>
        <w:t xml:space="preserve"> lub braku terminowego rozpoczęcia sprzedaży z powodu braku Generalnej Umowy Dystrybucyjnej</w:t>
      </w:r>
      <w:r w:rsidRPr="00E432AA">
        <w:rPr>
          <w:rFonts w:ascii="Calibri" w:hAnsi="Calibri"/>
          <w:sz w:val="22"/>
          <w:szCs w:val="22"/>
        </w:rPr>
        <w:t>, Wykonawca zobowiązany jest do zapłacenia rekompensaty w wysokości wynikającej z różnicy: ceny, po których Zamawiający był zmuszony kupować energię elektryczną oraz ceny z niniejszej Umowy pomnożonej przez ilość energii elektrycznej zakupionej w okresie wynikającym z opóźnienia wejścia w życie Umowy.</w:t>
      </w:r>
    </w:p>
    <w:p w14:paraId="34A8E950" w14:textId="77777777" w:rsidR="000C4C90" w:rsidRPr="00E432AA" w:rsidRDefault="000C4C90" w:rsidP="0019379C">
      <w:pPr>
        <w:pStyle w:val="Default"/>
        <w:numPr>
          <w:ilvl w:val="0"/>
          <w:numId w:val="111"/>
        </w:numPr>
        <w:spacing w:line="276" w:lineRule="auto"/>
        <w:ind w:left="0" w:right="-285"/>
        <w:jc w:val="both"/>
        <w:rPr>
          <w:rFonts w:ascii="Calibri" w:hAnsi="Calibri"/>
          <w:sz w:val="22"/>
          <w:szCs w:val="22"/>
        </w:rPr>
      </w:pPr>
      <w:r w:rsidRPr="00E432AA">
        <w:rPr>
          <w:rFonts w:ascii="Calibri" w:hAnsi="Calibri"/>
          <w:sz w:val="22"/>
          <w:szCs w:val="22"/>
        </w:rPr>
        <w:t>W przypadku odstąpienia od Umowy bądź jej rozwiązania z przyczyn leżących po stronie Wykonawcy oraz nabywania przez Zamawiającego energii elektrycznej od sprzedawcy rezerwowego, Zamawiającemu przysługuje od Wykonawcy odszkodowanie w wysokości stanowiącej różnicę między poniesionymi kosztami zakupu energii elektrycznej od sprzedawcy rezerwowego a kosztami jakie poniósłby Zamawiający nabywając energię elektryczną u Wykonawcy w założonym okresie obowiązywania Umowy.</w:t>
      </w:r>
    </w:p>
    <w:p w14:paraId="4F0B5FE1" w14:textId="77777777" w:rsidR="000C4C90" w:rsidRPr="00E432AA" w:rsidRDefault="000C4C90" w:rsidP="0019379C">
      <w:pPr>
        <w:pStyle w:val="Default"/>
        <w:numPr>
          <w:ilvl w:val="0"/>
          <w:numId w:val="111"/>
        </w:numPr>
        <w:spacing w:line="276" w:lineRule="auto"/>
        <w:ind w:left="0" w:right="-285"/>
        <w:jc w:val="both"/>
        <w:rPr>
          <w:rFonts w:ascii="Calibri" w:hAnsi="Calibri"/>
          <w:sz w:val="22"/>
          <w:szCs w:val="22"/>
        </w:rPr>
      </w:pPr>
      <w:r w:rsidRPr="00E432AA">
        <w:rPr>
          <w:rFonts w:ascii="Calibri" w:hAnsi="Calibri"/>
          <w:sz w:val="22"/>
          <w:szCs w:val="22"/>
        </w:rPr>
        <w:t xml:space="preserve">Niezależnie od zapisów ust. 2 Wykonawca zapłaci Zamawiającemu karę umowną za odstąpienie od Umowy bądź jej rozwiązanie przez Zamawiającego z przyczyn, leżących po stronie Wykonawcy w wysokości 10% wynagrodzenia brutto, o którym mowa </w:t>
      </w:r>
      <w:r w:rsidRPr="00E432AA">
        <w:rPr>
          <w:rFonts w:ascii="Calibri" w:hAnsi="Calibri"/>
          <w:color w:val="auto"/>
          <w:sz w:val="22"/>
          <w:szCs w:val="22"/>
        </w:rPr>
        <w:t xml:space="preserve">w </w:t>
      </w:r>
      <w:r w:rsidRPr="00E432AA">
        <w:rPr>
          <w:rFonts w:ascii="Calibri" w:hAnsi="Calibri"/>
          <w:bCs/>
          <w:color w:val="auto"/>
          <w:sz w:val="22"/>
          <w:szCs w:val="22"/>
        </w:rPr>
        <w:t>§ 8 ust. 3</w:t>
      </w:r>
      <w:r w:rsidRPr="00E432AA">
        <w:rPr>
          <w:rFonts w:ascii="Calibri" w:hAnsi="Calibri"/>
          <w:sz w:val="22"/>
          <w:szCs w:val="22"/>
        </w:rPr>
        <w:t>.</w:t>
      </w:r>
    </w:p>
    <w:p w14:paraId="026A0EF6" w14:textId="77777777" w:rsidR="000C4C90" w:rsidRPr="00E432AA" w:rsidRDefault="000C4C90" w:rsidP="0019379C">
      <w:pPr>
        <w:pStyle w:val="Default"/>
        <w:numPr>
          <w:ilvl w:val="0"/>
          <w:numId w:val="111"/>
        </w:numPr>
        <w:spacing w:line="276" w:lineRule="auto"/>
        <w:ind w:left="0" w:right="-285"/>
        <w:jc w:val="both"/>
        <w:rPr>
          <w:rFonts w:ascii="Calibri" w:hAnsi="Calibri"/>
          <w:sz w:val="22"/>
          <w:szCs w:val="22"/>
        </w:rPr>
      </w:pPr>
      <w:r w:rsidRPr="00E432AA">
        <w:rPr>
          <w:rFonts w:ascii="Calibri" w:hAnsi="Calibri"/>
          <w:bCs/>
          <w:sz w:val="22"/>
          <w:szCs w:val="22"/>
        </w:rPr>
        <w:t>Wykonawca wyraża zgodę na potrącenie kary umownej z przysługującego mu wynagrodzenia. W przypadku zaistnienia takich sytuacji Zamawiający wystawi Wykonawcy stosowną notę obciążeniową. Naliczona w ten sposób kara umowna staje się natychmiast wymagalna.</w:t>
      </w:r>
    </w:p>
    <w:p w14:paraId="39CCAD23" w14:textId="51BEA758" w:rsidR="000C4C90" w:rsidRDefault="000C4C90" w:rsidP="0019379C">
      <w:pPr>
        <w:pStyle w:val="Default"/>
        <w:numPr>
          <w:ilvl w:val="0"/>
          <w:numId w:val="111"/>
        </w:numPr>
        <w:spacing w:line="276" w:lineRule="auto"/>
        <w:ind w:left="0" w:right="-285"/>
        <w:jc w:val="both"/>
        <w:rPr>
          <w:rFonts w:ascii="Calibri" w:hAnsi="Calibri"/>
          <w:sz w:val="22"/>
          <w:szCs w:val="22"/>
        </w:rPr>
      </w:pPr>
      <w:r w:rsidRPr="00E432AA">
        <w:rPr>
          <w:rFonts w:ascii="Calibri" w:hAnsi="Calibri"/>
          <w:sz w:val="22"/>
          <w:szCs w:val="22"/>
        </w:rPr>
        <w:t>Zamawiający zachowuje możliwość dochodzenia odszkodowania uzupełniającego przewyższającego kary umowne oraz na zasadach ogólnych z innego tytułu niż wymienione w ust. 1 do 3.</w:t>
      </w:r>
    </w:p>
    <w:p w14:paraId="1A26B2F0" w14:textId="4FE9517F" w:rsidR="00A81ED2" w:rsidRDefault="00A81ED2" w:rsidP="0019379C">
      <w:pPr>
        <w:pStyle w:val="Default"/>
        <w:numPr>
          <w:ilvl w:val="0"/>
          <w:numId w:val="111"/>
        </w:numPr>
        <w:spacing w:line="276" w:lineRule="auto"/>
        <w:ind w:left="0" w:right="-285"/>
        <w:jc w:val="both"/>
        <w:rPr>
          <w:rFonts w:ascii="Calibri" w:hAnsi="Calibri"/>
          <w:sz w:val="22"/>
          <w:szCs w:val="22"/>
        </w:rPr>
      </w:pPr>
      <w:r>
        <w:rPr>
          <w:rFonts w:ascii="Calibri" w:hAnsi="Calibri"/>
          <w:sz w:val="22"/>
          <w:szCs w:val="22"/>
        </w:rPr>
        <w:t xml:space="preserve">Wykonawca udzieli Zamawiającemu upustów i bonifikat z tytułu niedotrzymania standardów jakościowych obsługi klientów, zgodnych z katalogiem zawartym w </w:t>
      </w:r>
      <w:hyperlink r:id="rId8" w:history="1">
        <w:r w:rsidRPr="00A81ED2">
          <w:rPr>
            <w:rFonts w:ascii="Calibri" w:hAnsi="Calibri"/>
            <w:sz w:val="22"/>
            <w:szCs w:val="22"/>
          </w:rPr>
          <w:t xml:space="preserve">rozporządzeniu Ministra Gospodarki z dnia 4 maja 2007 r. w sprawie szczegółowych warunków funkcjonowania systemu elektroenergetycznego (Dz. U. z 2007 r., Nr 93, poz. 623 z </w:t>
        </w:r>
        <w:proofErr w:type="spellStart"/>
        <w:r w:rsidRPr="00A81ED2">
          <w:rPr>
            <w:rFonts w:ascii="Calibri" w:hAnsi="Calibri"/>
            <w:sz w:val="22"/>
            <w:szCs w:val="22"/>
          </w:rPr>
          <w:t>późn</w:t>
        </w:r>
        <w:proofErr w:type="spellEnd"/>
        <w:r w:rsidRPr="00A81ED2">
          <w:rPr>
            <w:rFonts w:ascii="Calibri" w:hAnsi="Calibri"/>
            <w:sz w:val="22"/>
            <w:szCs w:val="22"/>
          </w:rPr>
          <w:t>. zm.)</w:t>
        </w:r>
      </w:hyperlink>
      <w:r>
        <w:rPr>
          <w:rFonts w:ascii="Calibri" w:hAnsi="Calibri"/>
          <w:sz w:val="22"/>
          <w:szCs w:val="22"/>
        </w:rPr>
        <w:t xml:space="preserve"> w wysokości wynikającej z </w:t>
      </w:r>
      <w:r w:rsidRPr="00A81ED2">
        <w:rPr>
          <w:rFonts w:ascii="Calibri" w:hAnsi="Calibri"/>
          <w:sz w:val="22"/>
          <w:szCs w:val="22"/>
        </w:rPr>
        <w:t xml:space="preserve">rozporządzenia Ministra Energii </w:t>
      </w:r>
      <w:r w:rsidR="007725A5" w:rsidRPr="007733D5">
        <w:rPr>
          <w:rFonts w:ascii="Calibri" w:hAnsi="Calibri"/>
          <w:sz w:val="22"/>
          <w:szCs w:val="22"/>
        </w:rPr>
        <w:t>z dnia 6 marca 2019 r. w sprawie szczegółowych zasad kształtowania i kalkulacji taryf oraz rozliczeń w obrocie energią elektryczną</w:t>
      </w:r>
      <w:r w:rsidR="007725A5" w:rsidRPr="007733D5">
        <w:rPr>
          <w:rFonts w:ascii="Calibri" w:hAnsi="Calibri"/>
          <w:sz w:val="22"/>
          <w:szCs w:val="22"/>
        </w:rPr>
        <w:br/>
        <w:t>(Dz. U. z 2019 r. poz</w:t>
      </w:r>
      <w:r w:rsidR="007725A5" w:rsidRPr="00A81ED2">
        <w:rPr>
          <w:rFonts w:ascii="Calibri" w:hAnsi="Calibri"/>
          <w:sz w:val="22"/>
          <w:szCs w:val="22"/>
        </w:rPr>
        <w:t xml:space="preserve">. </w:t>
      </w:r>
      <w:r w:rsidR="007725A5">
        <w:rPr>
          <w:rFonts w:ascii="Calibri" w:hAnsi="Calibri"/>
          <w:sz w:val="22"/>
          <w:szCs w:val="22"/>
        </w:rPr>
        <w:t>503</w:t>
      </w:r>
      <w:r w:rsidR="007725A5" w:rsidRPr="00A81ED2">
        <w:rPr>
          <w:rFonts w:ascii="Calibri" w:hAnsi="Calibri"/>
          <w:sz w:val="22"/>
          <w:szCs w:val="22"/>
        </w:rPr>
        <w:t>)</w:t>
      </w:r>
      <w:r w:rsidRPr="00A81ED2">
        <w:rPr>
          <w:rFonts w:ascii="Calibri" w:hAnsi="Calibri"/>
          <w:sz w:val="22"/>
          <w:szCs w:val="22"/>
        </w:rPr>
        <w:t>,</w:t>
      </w:r>
      <w:r>
        <w:rPr>
          <w:rFonts w:ascii="Calibri" w:hAnsi="Calibri"/>
          <w:sz w:val="22"/>
          <w:szCs w:val="22"/>
        </w:rPr>
        <w:t xml:space="preserve"> tj.:</w:t>
      </w:r>
    </w:p>
    <w:p w14:paraId="6227A434" w14:textId="6404FDA0" w:rsidR="00A81ED2" w:rsidRPr="00A81ED2" w:rsidRDefault="00A81ED2" w:rsidP="00A81ED2">
      <w:pPr>
        <w:pStyle w:val="Default"/>
        <w:numPr>
          <w:ilvl w:val="1"/>
          <w:numId w:val="111"/>
        </w:numPr>
        <w:spacing w:line="276" w:lineRule="auto"/>
        <w:ind w:left="567" w:right="-285"/>
        <w:jc w:val="both"/>
        <w:rPr>
          <w:rFonts w:ascii="Calibri" w:hAnsi="Calibri"/>
          <w:sz w:val="22"/>
          <w:szCs w:val="22"/>
        </w:rPr>
      </w:pPr>
      <w:r w:rsidRPr="00A81ED2">
        <w:rPr>
          <w:rFonts w:ascii="Calibri" w:hAnsi="Calibri"/>
          <w:sz w:val="22"/>
          <w:szCs w:val="22"/>
        </w:rPr>
        <w:t>za nieprzyjęcie zgłoszeń lub reklamacji od odbiorcy - w wysokości 1/50 przeciętnego wynagrodzenia w gospodarce narodowej w roku kalendarzowym poprzedzającym rok zatwierdzenia taryfy, określonego w komunikacie Prezesa Głównego Urzędu Statystycznego ogłaszanym w Dzienniku Urzędowym Rzeczypospolitej Polskiej „Monitor Polski”</w:t>
      </w:r>
    </w:p>
    <w:p w14:paraId="2E82D804" w14:textId="40C1CFE0" w:rsidR="00A81ED2" w:rsidRDefault="00A81ED2" w:rsidP="00A81ED2">
      <w:pPr>
        <w:pStyle w:val="Default"/>
        <w:numPr>
          <w:ilvl w:val="1"/>
          <w:numId w:val="111"/>
        </w:numPr>
        <w:spacing w:line="276" w:lineRule="auto"/>
        <w:ind w:left="567" w:right="-285"/>
        <w:jc w:val="both"/>
        <w:rPr>
          <w:rFonts w:ascii="Calibri" w:hAnsi="Calibri"/>
          <w:sz w:val="22"/>
          <w:szCs w:val="22"/>
        </w:rPr>
      </w:pPr>
      <w:r w:rsidRPr="00A81ED2">
        <w:rPr>
          <w:rFonts w:ascii="Calibri" w:hAnsi="Calibri"/>
          <w:sz w:val="22"/>
          <w:szCs w:val="22"/>
        </w:rPr>
        <w:t xml:space="preserve">za przedłużenie czternastodniowego terminu rozpatrzenia wniosku lub reklamacji odbiorcy w sprawie zasad rozliczeń i udzielenia odpowiedzi, za każdy dzień zwłoki - w wysokości 1/250 wynagrodzenia, o którym mowa w </w:t>
      </w:r>
      <w:r>
        <w:rPr>
          <w:rFonts w:ascii="Calibri" w:hAnsi="Calibri"/>
          <w:sz w:val="22"/>
          <w:szCs w:val="22"/>
        </w:rPr>
        <w:t>ust. a.</w:t>
      </w:r>
    </w:p>
    <w:p w14:paraId="6650887C" w14:textId="6E0091F4" w:rsidR="00A81ED2" w:rsidRPr="00E432AA" w:rsidRDefault="00A81ED2" w:rsidP="00A81ED2">
      <w:pPr>
        <w:pStyle w:val="Default"/>
        <w:numPr>
          <w:ilvl w:val="0"/>
          <w:numId w:val="111"/>
        </w:numPr>
        <w:spacing w:line="276" w:lineRule="auto"/>
        <w:ind w:left="0" w:right="-285"/>
        <w:jc w:val="both"/>
        <w:rPr>
          <w:rFonts w:ascii="Calibri" w:hAnsi="Calibri"/>
          <w:sz w:val="22"/>
          <w:szCs w:val="22"/>
        </w:rPr>
      </w:pPr>
      <w:r>
        <w:rPr>
          <w:rFonts w:ascii="Calibri" w:hAnsi="Calibri"/>
          <w:sz w:val="22"/>
          <w:szCs w:val="22"/>
        </w:rPr>
        <w:t>Wykonawca</w:t>
      </w:r>
      <w:r w:rsidRPr="00A81ED2">
        <w:rPr>
          <w:rFonts w:ascii="Calibri" w:hAnsi="Calibri"/>
          <w:sz w:val="22"/>
          <w:szCs w:val="22"/>
        </w:rPr>
        <w:t xml:space="preserve"> udziel</w:t>
      </w:r>
      <w:r>
        <w:rPr>
          <w:rFonts w:ascii="Calibri" w:hAnsi="Calibri"/>
          <w:sz w:val="22"/>
          <w:szCs w:val="22"/>
        </w:rPr>
        <w:t>i</w:t>
      </w:r>
      <w:r w:rsidRPr="00A81ED2">
        <w:rPr>
          <w:rFonts w:ascii="Calibri" w:hAnsi="Calibri"/>
          <w:sz w:val="22"/>
          <w:szCs w:val="22"/>
        </w:rPr>
        <w:t xml:space="preserve"> bonifikat, w terminie 30 dni od dnia, w którym wystąpiło niedotrzymanie standardów jakościowych obsługi, bez konieczności składania wniosku przez </w:t>
      </w:r>
      <w:r>
        <w:rPr>
          <w:rFonts w:ascii="Calibri" w:hAnsi="Calibri"/>
          <w:sz w:val="22"/>
          <w:szCs w:val="22"/>
        </w:rPr>
        <w:t>Zamawiającego.</w:t>
      </w:r>
    </w:p>
    <w:p w14:paraId="7C1AF347" w14:textId="77777777" w:rsidR="000C4C90" w:rsidRPr="00E432AA" w:rsidRDefault="000C4C90" w:rsidP="0019379C">
      <w:pPr>
        <w:pStyle w:val="Default"/>
        <w:numPr>
          <w:ilvl w:val="0"/>
          <w:numId w:val="111"/>
        </w:numPr>
        <w:spacing w:line="276" w:lineRule="auto"/>
        <w:ind w:left="0" w:right="-285"/>
        <w:jc w:val="both"/>
        <w:rPr>
          <w:rFonts w:ascii="Calibri" w:hAnsi="Calibri"/>
          <w:sz w:val="22"/>
          <w:szCs w:val="22"/>
        </w:rPr>
      </w:pPr>
      <w:r w:rsidRPr="00E432AA">
        <w:rPr>
          <w:rFonts w:ascii="Calibri" w:hAnsi="Calibri"/>
          <w:sz w:val="22"/>
          <w:szCs w:val="22"/>
        </w:rPr>
        <w:t>Rozwiązanie lub wygaśnięcie Umowy nie pozbawia Zamawiającego uprawnienia do naliczania i dochodzenia kar umownych w umowie zastrzeżonych.</w:t>
      </w:r>
    </w:p>
    <w:p w14:paraId="0C7801C6" w14:textId="77777777" w:rsidR="003B2CDD" w:rsidRDefault="003B2CDD" w:rsidP="000C4C90">
      <w:pPr>
        <w:pStyle w:val="Default"/>
        <w:spacing w:before="240" w:after="240" w:line="276" w:lineRule="auto"/>
        <w:ind w:right="-285"/>
        <w:jc w:val="center"/>
        <w:rPr>
          <w:rFonts w:ascii="Calibri" w:hAnsi="Calibri"/>
          <w:b/>
          <w:bCs/>
          <w:sz w:val="22"/>
          <w:szCs w:val="22"/>
        </w:rPr>
      </w:pPr>
    </w:p>
    <w:p w14:paraId="30F3DA4A" w14:textId="4F4B07D3" w:rsidR="000C4C90" w:rsidRPr="00E432AA" w:rsidRDefault="000C4C90" w:rsidP="000C4C90">
      <w:pPr>
        <w:pStyle w:val="Default"/>
        <w:spacing w:before="240" w:after="240" w:line="276" w:lineRule="auto"/>
        <w:ind w:right="-285"/>
        <w:jc w:val="center"/>
        <w:rPr>
          <w:rFonts w:ascii="Calibri" w:hAnsi="Calibri"/>
          <w:b/>
          <w:bCs/>
          <w:sz w:val="22"/>
          <w:szCs w:val="22"/>
        </w:rPr>
      </w:pPr>
      <w:r w:rsidRPr="00E432AA">
        <w:rPr>
          <w:rFonts w:ascii="Calibri" w:hAnsi="Calibri"/>
          <w:b/>
          <w:bCs/>
          <w:sz w:val="22"/>
          <w:szCs w:val="22"/>
        </w:rPr>
        <w:lastRenderedPageBreak/>
        <w:t>Nadzór nad umową</w:t>
      </w:r>
    </w:p>
    <w:p w14:paraId="160A0727" w14:textId="77777777" w:rsidR="000C4C90" w:rsidRPr="00E432AA" w:rsidRDefault="000C4C90" w:rsidP="000C4C90">
      <w:pPr>
        <w:pStyle w:val="Default"/>
        <w:spacing w:line="276" w:lineRule="auto"/>
        <w:ind w:right="-285"/>
        <w:jc w:val="center"/>
        <w:rPr>
          <w:rFonts w:ascii="Calibri" w:hAnsi="Calibri"/>
          <w:b/>
          <w:bCs/>
          <w:sz w:val="22"/>
          <w:szCs w:val="22"/>
        </w:rPr>
      </w:pPr>
      <w:r w:rsidRPr="00E432AA">
        <w:rPr>
          <w:rFonts w:ascii="Calibri" w:hAnsi="Calibri"/>
          <w:b/>
          <w:bCs/>
          <w:sz w:val="22"/>
          <w:szCs w:val="22"/>
        </w:rPr>
        <w:t>§15</w:t>
      </w:r>
    </w:p>
    <w:p w14:paraId="19C11479" w14:textId="77777777" w:rsidR="000C4C90" w:rsidRPr="00E432AA" w:rsidRDefault="000C4C90" w:rsidP="0019379C">
      <w:pPr>
        <w:pStyle w:val="Default"/>
        <w:numPr>
          <w:ilvl w:val="0"/>
          <w:numId w:val="115"/>
        </w:numPr>
        <w:spacing w:line="276" w:lineRule="auto"/>
        <w:ind w:left="0" w:right="-285"/>
        <w:jc w:val="both"/>
        <w:rPr>
          <w:rFonts w:ascii="Calibri" w:hAnsi="Calibri"/>
          <w:sz w:val="22"/>
          <w:szCs w:val="22"/>
        </w:rPr>
      </w:pPr>
      <w:r w:rsidRPr="00E432AA">
        <w:rPr>
          <w:rFonts w:ascii="Calibri" w:hAnsi="Calibri"/>
          <w:sz w:val="22"/>
          <w:szCs w:val="22"/>
        </w:rPr>
        <w:t>Osobą nadzorującą realizację Umowy ze strony Zamawiającego jest:</w:t>
      </w:r>
    </w:p>
    <w:p w14:paraId="1F3B2D5E" w14:textId="77777777" w:rsidR="000C4C90" w:rsidRPr="00E432AA" w:rsidRDefault="000C4C90" w:rsidP="000C4C90">
      <w:pPr>
        <w:pStyle w:val="Akapitzlist"/>
        <w:ind w:left="0" w:right="-285"/>
        <w:rPr>
          <w:rFonts w:cs="Arial"/>
        </w:rPr>
      </w:pPr>
    </w:p>
    <w:p w14:paraId="3C482699" w14:textId="77777777" w:rsidR="000C4C90" w:rsidRPr="00E432AA" w:rsidRDefault="000C4C90" w:rsidP="000C4C90">
      <w:pPr>
        <w:pStyle w:val="Default"/>
        <w:spacing w:after="240" w:line="276" w:lineRule="auto"/>
        <w:ind w:right="-285"/>
        <w:jc w:val="both"/>
        <w:rPr>
          <w:rFonts w:ascii="Calibri" w:hAnsi="Calibri"/>
          <w:sz w:val="22"/>
          <w:szCs w:val="22"/>
          <w:lang w:val="en-US"/>
        </w:rPr>
      </w:pPr>
      <w:r w:rsidRPr="00E432AA">
        <w:rPr>
          <w:rFonts w:ascii="Calibri" w:hAnsi="Calibri"/>
          <w:sz w:val="22"/>
          <w:szCs w:val="22"/>
          <w:lang w:val="en-US"/>
        </w:rPr>
        <w:t xml:space="preserve">…………………………………….., tel. ………………………………, e-mail: …………………………….. </w:t>
      </w:r>
    </w:p>
    <w:p w14:paraId="36FD7EF2" w14:textId="77777777" w:rsidR="000C4C90" w:rsidRPr="00E432AA" w:rsidRDefault="000C4C90" w:rsidP="000C4C90">
      <w:pPr>
        <w:pStyle w:val="Default"/>
        <w:spacing w:after="240" w:line="276" w:lineRule="auto"/>
        <w:ind w:right="-285"/>
        <w:jc w:val="both"/>
        <w:rPr>
          <w:rFonts w:ascii="Calibri" w:hAnsi="Calibri"/>
          <w:sz w:val="22"/>
          <w:szCs w:val="22"/>
          <w:lang w:val="en-US"/>
        </w:rPr>
      </w:pPr>
      <w:r w:rsidRPr="00E432AA">
        <w:rPr>
          <w:rFonts w:ascii="Calibri" w:hAnsi="Calibri"/>
          <w:sz w:val="22"/>
          <w:szCs w:val="22"/>
          <w:lang w:val="en-US"/>
        </w:rPr>
        <w:t>…………………………………….., tel. ………………………………, e-mail: ……………………………..</w:t>
      </w:r>
    </w:p>
    <w:p w14:paraId="35FBC8B4" w14:textId="77777777" w:rsidR="000C4C90" w:rsidRPr="00E432AA" w:rsidRDefault="000C4C90" w:rsidP="000C4C90">
      <w:pPr>
        <w:pStyle w:val="Default"/>
        <w:spacing w:line="276" w:lineRule="auto"/>
        <w:ind w:right="-285"/>
        <w:jc w:val="both"/>
        <w:rPr>
          <w:rFonts w:ascii="Calibri" w:hAnsi="Calibri"/>
          <w:sz w:val="22"/>
          <w:szCs w:val="22"/>
          <w:lang w:val="en-US"/>
        </w:rPr>
      </w:pPr>
    </w:p>
    <w:p w14:paraId="174F8379" w14:textId="77777777" w:rsidR="000C4C90" w:rsidRPr="00E432AA" w:rsidRDefault="000C4C90" w:rsidP="0019379C">
      <w:pPr>
        <w:pStyle w:val="Default"/>
        <w:numPr>
          <w:ilvl w:val="0"/>
          <w:numId w:val="115"/>
        </w:numPr>
        <w:spacing w:line="276" w:lineRule="auto"/>
        <w:ind w:left="0" w:right="-285"/>
        <w:jc w:val="both"/>
        <w:rPr>
          <w:rFonts w:ascii="Calibri" w:hAnsi="Calibri"/>
          <w:sz w:val="22"/>
          <w:szCs w:val="22"/>
        </w:rPr>
      </w:pPr>
      <w:r w:rsidRPr="00E432AA">
        <w:rPr>
          <w:rFonts w:ascii="Calibri" w:hAnsi="Calibri"/>
          <w:sz w:val="22"/>
          <w:szCs w:val="22"/>
        </w:rPr>
        <w:t>Osobą nadzorującą realizację Umowy ze strony Wykonawcy jest:</w:t>
      </w:r>
    </w:p>
    <w:p w14:paraId="607389E1" w14:textId="77777777" w:rsidR="000C4C90" w:rsidRPr="00E432AA" w:rsidRDefault="000C4C90" w:rsidP="000C4C90">
      <w:pPr>
        <w:pStyle w:val="Default"/>
        <w:spacing w:line="276" w:lineRule="auto"/>
        <w:ind w:right="-285"/>
        <w:jc w:val="both"/>
        <w:rPr>
          <w:rFonts w:ascii="Calibri" w:hAnsi="Calibri"/>
          <w:sz w:val="22"/>
          <w:szCs w:val="22"/>
        </w:rPr>
      </w:pPr>
    </w:p>
    <w:p w14:paraId="4B7D5D2C" w14:textId="77777777" w:rsidR="000C4C90" w:rsidRPr="00E432AA" w:rsidRDefault="000C4C90" w:rsidP="000C4C90">
      <w:pPr>
        <w:pStyle w:val="Default"/>
        <w:spacing w:after="240" w:line="276" w:lineRule="auto"/>
        <w:ind w:right="-285"/>
        <w:jc w:val="both"/>
        <w:rPr>
          <w:rFonts w:ascii="Calibri" w:hAnsi="Calibri"/>
          <w:sz w:val="22"/>
          <w:szCs w:val="22"/>
          <w:lang w:val="en-US"/>
        </w:rPr>
      </w:pPr>
      <w:r w:rsidRPr="00E432AA">
        <w:rPr>
          <w:rFonts w:ascii="Calibri" w:hAnsi="Calibri"/>
          <w:sz w:val="22"/>
          <w:szCs w:val="22"/>
          <w:lang w:val="en-US"/>
        </w:rPr>
        <w:t xml:space="preserve">…………………………………….., tel. ………………………………, e-mail: …………………………….. </w:t>
      </w:r>
    </w:p>
    <w:p w14:paraId="236C320F" w14:textId="77777777" w:rsidR="000C4C90" w:rsidRPr="00E432AA" w:rsidRDefault="000C4C90" w:rsidP="000C4C90">
      <w:pPr>
        <w:pStyle w:val="Default"/>
        <w:spacing w:after="240" w:line="276" w:lineRule="auto"/>
        <w:ind w:right="-285"/>
        <w:jc w:val="both"/>
        <w:rPr>
          <w:rFonts w:ascii="Calibri" w:hAnsi="Calibri"/>
          <w:sz w:val="22"/>
          <w:szCs w:val="22"/>
          <w:lang w:val="en-US"/>
        </w:rPr>
      </w:pPr>
      <w:r w:rsidRPr="00E432AA">
        <w:rPr>
          <w:rFonts w:ascii="Calibri" w:hAnsi="Calibri"/>
          <w:sz w:val="22"/>
          <w:szCs w:val="22"/>
          <w:lang w:val="en-US"/>
        </w:rPr>
        <w:t>…………………………………….., tel. ………………………………, e-mail: ……………………………..</w:t>
      </w:r>
    </w:p>
    <w:p w14:paraId="08C93176" w14:textId="77777777" w:rsidR="000C4C90" w:rsidRPr="00E432AA" w:rsidRDefault="000C4C90" w:rsidP="000C4C90">
      <w:pPr>
        <w:pStyle w:val="Default"/>
        <w:spacing w:line="276" w:lineRule="auto"/>
        <w:ind w:right="-285"/>
        <w:jc w:val="both"/>
        <w:rPr>
          <w:rFonts w:ascii="Calibri" w:hAnsi="Calibri"/>
          <w:sz w:val="22"/>
          <w:szCs w:val="22"/>
        </w:rPr>
      </w:pPr>
      <w:r w:rsidRPr="00E432AA">
        <w:rPr>
          <w:rFonts w:ascii="Calibri" w:hAnsi="Calibri"/>
          <w:sz w:val="22"/>
          <w:szCs w:val="22"/>
        </w:rPr>
        <w:t>Zmiana osoby nadzorującej u jednej ze Stron wymaga przesłania pisemnej informacji drugiej Stronie w terminie 5 dni roboczych od zaistnienia takiej sytuacji.</w:t>
      </w:r>
    </w:p>
    <w:p w14:paraId="297B1E56" w14:textId="77777777" w:rsidR="000C4C90" w:rsidRPr="00E432AA" w:rsidRDefault="000C4C90" w:rsidP="000C4C90">
      <w:pPr>
        <w:pStyle w:val="Default"/>
        <w:spacing w:before="240" w:after="240" w:line="276" w:lineRule="auto"/>
        <w:ind w:right="-285"/>
        <w:jc w:val="center"/>
        <w:rPr>
          <w:rFonts w:ascii="Calibri" w:hAnsi="Calibri"/>
          <w:b/>
          <w:bCs/>
          <w:sz w:val="22"/>
          <w:szCs w:val="22"/>
        </w:rPr>
      </w:pPr>
      <w:r w:rsidRPr="00E432AA">
        <w:rPr>
          <w:rFonts w:ascii="Calibri" w:hAnsi="Calibri"/>
          <w:b/>
          <w:bCs/>
          <w:sz w:val="22"/>
          <w:szCs w:val="22"/>
        </w:rPr>
        <w:t>Zmiany postanowień Umowy</w:t>
      </w:r>
    </w:p>
    <w:p w14:paraId="734791FF" w14:textId="77777777" w:rsidR="000C4C90" w:rsidRPr="00E432AA" w:rsidRDefault="000C4C90" w:rsidP="000C4C90">
      <w:pPr>
        <w:pStyle w:val="Default"/>
        <w:spacing w:line="276" w:lineRule="auto"/>
        <w:ind w:right="-285"/>
        <w:jc w:val="center"/>
        <w:rPr>
          <w:rFonts w:ascii="Calibri" w:hAnsi="Calibri"/>
          <w:b/>
          <w:bCs/>
          <w:sz w:val="22"/>
          <w:szCs w:val="22"/>
        </w:rPr>
      </w:pPr>
      <w:r w:rsidRPr="00E432AA">
        <w:rPr>
          <w:rFonts w:ascii="Calibri" w:hAnsi="Calibri"/>
          <w:b/>
          <w:bCs/>
          <w:sz w:val="22"/>
          <w:szCs w:val="22"/>
        </w:rPr>
        <w:t>§16</w:t>
      </w:r>
    </w:p>
    <w:p w14:paraId="1BB8CBCA" w14:textId="77777777" w:rsidR="000C4C90" w:rsidRPr="00E432AA" w:rsidRDefault="000C4C90" w:rsidP="0019379C">
      <w:pPr>
        <w:pStyle w:val="Default"/>
        <w:numPr>
          <w:ilvl w:val="0"/>
          <w:numId w:val="110"/>
        </w:numPr>
        <w:spacing w:line="276" w:lineRule="auto"/>
        <w:ind w:left="0" w:right="-285"/>
        <w:jc w:val="both"/>
        <w:rPr>
          <w:rFonts w:ascii="Calibri" w:hAnsi="Calibri"/>
          <w:sz w:val="22"/>
          <w:szCs w:val="22"/>
        </w:rPr>
      </w:pPr>
      <w:r w:rsidRPr="00E432AA">
        <w:rPr>
          <w:rFonts w:ascii="Calibri" w:hAnsi="Calibri"/>
          <w:sz w:val="22"/>
          <w:szCs w:val="22"/>
        </w:rPr>
        <w:t>Zgodnie z treścią art. 144 ustawy Prawo zamówień publicznych Zamawiający</w:t>
      </w:r>
      <w:r w:rsidRPr="00E432AA">
        <w:rPr>
          <w:rFonts w:ascii="Calibri" w:hAnsi="Calibri"/>
          <w:b/>
          <w:bCs/>
          <w:sz w:val="22"/>
          <w:szCs w:val="22"/>
        </w:rPr>
        <w:t xml:space="preserve"> </w:t>
      </w:r>
      <w:r w:rsidRPr="00E432AA">
        <w:rPr>
          <w:rFonts w:ascii="Calibri" w:hAnsi="Calibri"/>
          <w:sz w:val="22"/>
          <w:szCs w:val="22"/>
        </w:rPr>
        <w:t>dopuszcza wprowadzenie istotnych zmian w treści Umowy, o czym poinformował Wykonawcę</w:t>
      </w:r>
      <w:r w:rsidRPr="00E432AA">
        <w:rPr>
          <w:rFonts w:ascii="Calibri" w:hAnsi="Calibri"/>
          <w:b/>
          <w:bCs/>
          <w:sz w:val="22"/>
          <w:szCs w:val="22"/>
        </w:rPr>
        <w:t xml:space="preserve"> </w:t>
      </w:r>
      <w:r w:rsidRPr="00E432AA">
        <w:rPr>
          <w:rFonts w:ascii="Calibri" w:hAnsi="Calibri"/>
          <w:sz w:val="22"/>
          <w:szCs w:val="22"/>
        </w:rPr>
        <w:t>umieszczając informację w SIWZ, w zakresie:</w:t>
      </w:r>
    </w:p>
    <w:p w14:paraId="1B6ECA71" w14:textId="36979D53" w:rsidR="000C4C90" w:rsidRPr="00E432AA" w:rsidRDefault="000C4C90" w:rsidP="0019379C">
      <w:pPr>
        <w:pStyle w:val="Default"/>
        <w:numPr>
          <w:ilvl w:val="1"/>
          <w:numId w:val="110"/>
        </w:numPr>
        <w:spacing w:line="276" w:lineRule="auto"/>
        <w:ind w:left="709" w:right="-285"/>
        <w:jc w:val="both"/>
        <w:rPr>
          <w:rFonts w:ascii="Calibri" w:hAnsi="Calibri"/>
          <w:sz w:val="22"/>
          <w:szCs w:val="22"/>
        </w:rPr>
      </w:pPr>
      <w:bookmarkStart w:id="4" w:name="_Ref323198347"/>
      <w:bookmarkStart w:id="5" w:name="_Ref323198305"/>
      <w:r w:rsidRPr="00E432AA">
        <w:rPr>
          <w:rFonts w:ascii="Calibri" w:hAnsi="Calibri"/>
          <w:sz w:val="22"/>
          <w:szCs w:val="22"/>
        </w:rPr>
        <w:t>Zmiany jednostkowej ceny netto za 1 MWh o kwotę wynikającą ze zmiany stawki opodatkowania podatkiem akcyzowym w stosunku do stawki obowiązujące w czasie składania oferty. Warunkiem wprowadzenia zmian jest ustawowa zmiana opodatkowania energii podatkiem akcyzowym</w:t>
      </w:r>
      <w:bookmarkEnd w:id="4"/>
      <w:r w:rsidRPr="00E432AA">
        <w:rPr>
          <w:rFonts w:ascii="Calibri" w:hAnsi="Calibri"/>
          <w:sz w:val="22"/>
          <w:szCs w:val="22"/>
        </w:rPr>
        <w:t>; w takim przypadku Wykonawca poinformuje</w:t>
      </w:r>
      <w:r w:rsidR="00657851" w:rsidRPr="00657851">
        <w:rPr>
          <w:rFonts w:ascii="Calibri" w:hAnsi="Calibri"/>
          <w:sz w:val="22"/>
          <w:szCs w:val="22"/>
        </w:rPr>
        <w:t xml:space="preserve"> </w:t>
      </w:r>
      <w:r w:rsidR="00657851" w:rsidRPr="00E432AA">
        <w:rPr>
          <w:rFonts w:ascii="Calibri" w:hAnsi="Calibri"/>
          <w:sz w:val="22"/>
          <w:szCs w:val="22"/>
        </w:rPr>
        <w:t>Zamawiającego</w:t>
      </w:r>
      <w:r w:rsidR="00657851">
        <w:rPr>
          <w:rFonts w:ascii="Calibri" w:hAnsi="Calibri"/>
          <w:sz w:val="22"/>
          <w:szCs w:val="22"/>
        </w:rPr>
        <w:t>, przed upływem końca okresu rozliczeniowego, w którym zmiana wchodzi w życie,</w:t>
      </w:r>
      <w:r w:rsidRPr="00E432AA">
        <w:rPr>
          <w:rFonts w:ascii="Calibri" w:hAnsi="Calibri"/>
          <w:sz w:val="22"/>
          <w:szCs w:val="22"/>
        </w:rPr>
        <w:t xml:space="preserve"> pisemną korespondencją zawierającą uzasadnienie i szczegółowy sposób wyliczenia nowych cen jednostkowych;</w:t>
      </w:r>
    </w:p>
    <w:p w14:paraId="04592486" w14:textId="10177ECE" w:rsidR="000C4C90" w:rsidRDefault="000C4C90" w:rsidP="0019379C">
      <w:pPr>
        <w:pStyle w:val="Default"/>
        <w:numPr>
          <w:ilvl w:val="1"/>
          <w:numId w:val="110"/>
        </w:numPr>
        <w:spacing w:line="276" w:lineRule="auto"/>
        <w:ind w:left="709" w:right="-285"/>
        <w:jc w:val="both"/>
        <w:rPr>
          <w:rFonts w:ascii="Calibri" w:hAnsi="Calibri"/>
          <w:sz w:val="22"/>
          <w:szCs w:val="22"/>
        </w:rPr>
      </w:pPr>
      <w:r w:rsidRPr="00E432AA">
        <w:rPr>
          <w:rFonts w:ascii="Calibri" w:hAnsi="Calibri"/>
          <w:sz w:val="22"/>
          <w:szCs w:val="22"/>
        </w:rPr>
        <w:t xml:space="preserve">Zmiany stawki podatku od towarów i usług – VAT </w:t>
      </w:r>
      <w:r w:rsidR="00846B21" w:rsidRPr="00E432AA">
        <w:rPr>
          <w:rFonts w:ascii="Calibri" w:hAnsi="Calibri"/>
          <w:sz w:val="22"/>
          <w:szCs w:val="22"/>
        </w:rPr>
        <w:t xml:space="preserve">dla energii elektrycznej </w:t>
      </w:r>
      <w:r w:rsidRPr="00E432AA">
        <w:rPr>
          <w:rFonts w:ascii="Calibri" w:hAnsi="Calibri"/>
          <w:sz w:val="22"/>
          <w:szCs w:val="22"/>
        </w:rPr>
        <w:t>w stosunku do stawki zawartej w ofercie. Warunkiem wprowadzenia zmian jest ustawowa zmiana stawki podatku od towarów i usług; w takim przypadku Wykonawca poinformuje Zamawiającego</w:t>
      </w:r>
      <w:r w:rsidR="00657851">
        <w:rPr>
          <w:rFonts w:ascii="Calibri" w:hAnsi="Calibri"/>
          <w:sz w:val="22"/>
          <w:szCs w:val="22"/>
        </w:rPr>
        <w:t>,</w:t>
      </w:r>
      <w:r w:rsidRPr="00E432AA">
        <w:rPr>
          <w:rFonts w:ascii="Calibri" w:hAnsi="Calibri"/>
          <w:sz w:val="22"/>
          <w:szCs w:val="22"/>
        </w:rPr>
        <w:t xml:space="preserve"> </w:t>
      </w:r>
      <w:r w:rsidR="00657851">
        <w:rPr>
          <w:rFonts w:ascii="Calibri" w:hAnsi="Calibri"/>
          <w:sz w:val="22"/>
          <w:szCs w:val="22"/>
        </w:rPr>
        <w:t>przed upływem końca okresu rozliczeniowego, w którym zmiana wchodzi w życie,</w:t>
      </w:r>
      <w:r w:rsidR="00657851" w:rsidRPr="00E432AA">
        <w:rPr>
          <w:rFonts w:ascii="Calibri" w:hAnsi="Calibri"/>
          <w:sz w:val="22"/>
          <w:szCs w:val="22"/>
        </w:rPr>
        <w:t xml:space="preserve"> </w:t>
      </w:r>
      <w:r w:rsidRPr="00E432AA">
        <w:rPr>
          <w:rFonts w:ascii="Calibri" w:hAnsi="Calibri"/>
          <w:sz w:val="22"/>
          <w:szCs w:val="22"/>
        </w:rPr>
        <w:t>pisemną korespondencją zawierającą uzasadnienie, wysokość nowych stawek i sposób naliczania nowych wartości podatku VAT.</w:t>
      </w:r>
    </w:p>
    <w:p w14:paraId="70685D67" w14:textId="6ED43DF0" w:rsidR="009D1EA3" w:rsidRPr="00E432AA" w:rsidRDefault="009D1EA3" w:rsidP="0019379C">
      <w:pPr>
        <w:pStyle w:val="Default"/>
        <w:numPr>
          <w:ilvl w:val="1"/>
          <w:numId w:val="110"/>
        </w:numPr>
        <w:spacing w:line="276" w:lineRule="auto"/>
        <w:ind w:left="709" w:right="-285"/>
        <w:jc w:val="both"/>
        <w:rPr>
          <w:rFonts w:ascii="Calibri" w:hAnsi="Calibri"/>
          <w:sz w:val="22"/>
          <w:szCs w:val="22"/>
        </w:rPr>
      </w:pPr>
      <w:r w:rsidRPr="003B654F">
        <w:rPr>
          <w:rFonts w:ascii="Calibri" w:hAnsi="Calibri"/>
          <w:sz w:val="22"/>
          <w:szCs w:val="22"/>
        </w:rPr>
        <w:t>Zmiany ceny jednostkowej netto za 1 MWh wynikającą z wysokości minimalnego wynagrodzenia za pracę ustalonego na podstawie art. 2 ust. 3-5 ustawy z dnia 10 października 2002 r. o minimalnym wynagrodzeniu za pracę</w:t>
      </w:r>
      <w:r>
        <w:rPr>
          <w:rFonts w:ascii="Calibri" w:hAnsi="Calibri"/>
          <w:sz w:val="22"/>
          <w:szCs w:val="22"/>
        </w:rPr>
        <w:t xml:space="preserve"> oraz </w:t>
      </w:r>
      <w:r w:rsidRPr="009A4302">
        <w:rPr>
          <w:rFonts w:ascii="Calibri" w:hAnsi="Calibri"/>
          <w:sz w:val="22"/>
          <w:szCs w:val="22"/>
        </w:rPr>
        <w:t>zasad podlegania ubezpieczeniom społecznym lub ubezpieczeniu zdrowotnemu lub wysokości stawki składki na ubezpieczenie społeczne lub zdrowotne</w:t>
      </w:r>
      <w:r>
        <w:rPr>
          <w:rFonts w:ascii="Calibri" w:hAnsi="Calibri"/>
          <w:sz w:val="22"/>
          <w:szCs w:val="22"/>
        </w:rPr>
        <w:t xml:space="preserve"> o ile zmiany te będą miały wpływ na koszty realizacji umowy. W razie zmiany, o której mowa w zdaniu pierwszym niniejszego punktu k</w:t>
      </w:r>
      <w:r w:rsidRPr="003B654F">
        <w:rPr>
          <w:rFonts w:ascii="Calibri" w:hAnsi="Calibri"/>
          <w:sz w:val="22"/>
          <w:szCs w:val="22"/>
        </w:rPr>
        <w:t xml:space="preserve">ażda ze </w:t>
      </w:r>
      <w:r>
        <w:rPr>
          <w:rFonts w:ascii="Calibri" w:hAnsi="Calibri"/>
          <w:sz w:val="22"/>
          <w:szCs w:val="22"/>
        </w:rPr>
        <w:t>S</w:t>
      </w:r>
      <w:r w:rsidRPr="003B654F">
        <w:rPr>
          <w:rFonts w:ascii="Calibri" w:hAnsi="Calibri"/>
          <w:sz w:val="22"/>
          <w:szCs w:val="22"/>
        </w:rPr>
        <w:t xml:space="preserve">tron w celu dokonania zmiany </w:t>
      </w:r>
      <w:r>
        <w:rPr>
          <w:rFonts w:ascii="Calibri" w:hAnsi="Calibri"/>
          <w:sz w:val="22"/>
          <w:szCs w:val="22"/>
        </w:rPr>
        <w:t>ceny jednostkowej</w:t>
      </w:r>
      <w:r w:rsidRPr="003B654F">
        <w:rPr>
          <w:rFonts w:ascii="Calibri" w:hAnsi="Calibri"/>
          <w:sz w:val="22"/>
          <w:szCs w:val="22"/>
        </w:rPr>
        <w:t xml:space="preserve"> może wystąpić z takim żądaniem do drugiej Strony. </w:t>
      </w:r>
      <w:r>
        <w:rPr>
          <w:rFonts w:ascii="Calibri" w:hAnsi="Calibri"/>
          <w:sz w:val="22"/>
          <w:szCs w:val="22"/>
        </w:rPr>
        <w:t>W uzasadnieniu dokonywanych zmian ceny jednostkowej Wykonawca</w:t>
      </w:r>
      <w:r w:rsidRPr="003B654F">
        <w:rPr>
          <w:rFonts w:ascii="Calibri" w:hAnsi="Calibri"/>
          <w:sz w:val="22"/>
          <w:szCs w:val="22"/>
        </w:rPr>
        <w:t xml:space="preserve"> </w:t>
      </w:r>
      <w:r>
        <w:rPr>
          <w:rFonts w:ascii="Calibri" w:hAnsi="Calibri"/>
          <w:sz w:val="22"/>
          <w:szCs w:val="22"/>
        </w:rPr>
        <w:t xml:space="preserve">przedstawi kalkulację wykazującą wpływ zmiany kosztów na cenę jednostkową, </w:t>
      </w:r>
      <w:r w:rsidRPr="003B654F">
        <w:rPr>
          <w:rFonts w:ascii="Calibri" w:hAnsi="Calibri"/>
          <w:sz w:val="22"/>
          <w:szCs w:val="22"/>
        </w:rPr>
        <w:t>dołączy listę pracowników zaangażowanych w realizację Umowy oraz oświadczenie o braku zaległości w opłacaniu składek na ubezpieczenie społeczne i zdrowotne oraz o wypłacie wynagrodzeń pracownikom oraz osobom fizycznym, z którymi zawarto umowy cywilno-prawne</w:t>
      </w:r>
      <w:r>
        <w:rPr>
          <w:rFonts w:ascii="Calibri" w:hAnsi="Calibri"/>
          <w:sz w:val="22"/>
          <w:szCs w:val="22"/>
        </w:rPr>
        <w:t xml:space="preserve">. </w:t>
      </w:r>
      <w:r w:rsidRPr="009A4302">
        <w:rPr>
          <w:rFonts w:ascii="Calibri" w:hAnsi="Calibri"/>
          <w:sz w:val="22"/>
          <w:szCs w:val="22"/>
        </w:rPr>
        <w:t xml:space="preserve">Lista musi zawierać szczegółowe dane </w:t>
      </w:r>
      <w:r w:rsidRPr="009A4302">
        <w:rPr>
          <w:rFonts w:ascii="Calibri" w:hAnsi="Calibri"/>
          <w:sz w:val="22"/>
          <w:szCs w:val="22"/>
        </w:rPr>
        <w:lastRenderedPageBreak/>
        <w:t>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w:t>
      </w:r>
      <w:r>
        <w:rPr>
          <w:rFonts w:ascii="Calibri" w:hAnsi="Calibri"/>
          <w:sz w:val="22"/>
          <w:szCs w:val="22"/>
        </w:rPr>
        <w:t xml:space="preserve">. </w:t>
      </w:r>
      <w:r w:rsidRPr="009A4302">
        <w:rPr>
          <w:rFonts w:ascii="Calibri" w:hAnsi="Calibri"/>
          <w:sz w:val="22"/>
          <w:szCs w:val="22"/>
        </w:rPr>
        <w:t>Zmiana jednostkowej ceny netto zostanie dokonana od dnia wejścia w życie przepisów powodujących zmiany płacy minimalnej, zasad podlegania ubezpieczeniom społecznym lub ubezpieczeniu zdrowotnemu albo wysokości stawki składki na ubezpieczenia społeczne lub zdrowotne, nie wcześniej jednak niż od daty, w której zmiany te wywołały wpływ na koszt wykonania zamówienia przez Wykonawcę, po zaakceptowaniu przez Zamawiającego poprawności przedstawionych wyliczeń i dokumentów.</w:t>
      </w:r>
    </w:p>
    <w:p w14:paraId="6B3C652E" w14:textId="77777777" w:rsidR="000C4C90" w:rsidRPr="00E432AA" w:rsidRDefault="000C4C90" w:rsidP="0019379C">
      <w:pPr>
        <w:pStyle w:val="Default"/>
        <w:numPr>
          <w:ilvl w:val="1"/>
          <w:numId w:val="110"/>
        </w:numPr>
        <w:spacing w:line="276" w:lineRule="auto"/>
        <w:ind w:left="709" w:right="-285"/>
        <w:jc w:val="both"/>
        <w:rPr>
          <w:rFonts w:ascii="Calibri" w:hAnsi="Calibri"/>
          <w:sz w:val="22"/>
          <w:szCs w:val="22"/>
        </w:rPr>
      </w:pPr>
      <w:r w:rsidRPr="00E432AA">
        <w:rPr>
          <w:rFonts w:ascii="Calibri" w:hAnsi="Calibri"/>
          <w:sz w:val="22"/>
          <w:szCs w:val="22"/>
        </w:rPr>
        <w:t>Zmiany wolumenów kupowanej energii elektrycznej przez poszczególne jednostki organizacyjne wspólnych Zamawiających wyspecyfikowanych w pkt. 4 rozdz. 3 SIWZ, przy czym łączny wolumen dla tych poszczególnych Zamawiających nie ulegnie zmianie (z zachowaniem prawa opcji);</w:t>
      </w:r>
    </w:p>
    <w:p w14:paraId="070290D2" w14:textId="5783ED52" w:rsidR="000C4C90" w:rsidRPr="00E432AA" w:rsidRDefault="000C4C90" w:rsidP="0019379C">
      <w:pPr>
        <w:pStyle w:val="Default"/>
        <w:numPr>
          <w:ilvl w:val="1"/>
          <w:numId w:val="110"/>
        </w:numPr>
        <w:spacing w:line="276" w:lineRule="auto"/>
        <w:ind w:left="709" w:right="-285"/>
        <w:jc w:val="both"/>
        <w:rPr>
          <w:rFonts w:ascii="Calibri" w:hAnsi="Calibri"/>
          <w:sz w:val="22"/>
          <w:szCs w:val="22"/>
        </w:rPr>
      </w:pPr>
      <w:bookmarkStart w:id="6" w:name="_Hlk489878851"/>
      <w:r w:rsidRPr="00E432AA">
        <w:rPr>
          <w:rFonts w:ascii="Calibri" w:hAnsi="Calibri"/>
          <w:sz w:val="22"/>
          <w:szCs w:val="22"/>
        </w:rPr>
        <w:t xml:space="preserve">Przekazania zarządzania obiektem do innej jednostki organizacyjnej Zamawiającego, zmian organizacyjnych w jednostkach Zamawiającego, zmiany w danych Zamawiającego lub Wykonawcy, zmiana sposobu reprezentacji Zamawiającego i Wykonawcy </w:t>
      </w:r>
      <w:bookmarkEnd w:id="6"/>
      <w:r w:rsidRPr="00E432AA">
        <w:rPr>
          <w:rFonts w:ascii="Calibri" w:hAnsi="Calibri"/>
          <w:sz w:val="22"/>
          <w:szCs w:val="22"/>
        </w:rPr>
        <w:t>– w przypadku, gdy nastąpi zmiana w dokumentach rejestrowych;</w:t>
      </w:r>
    </w:p>
    <w:p w14:paraId="5421D411" w14:textId="41CDD2A9" w:rsidR="009D1EA3" w:rsidRPr="009D1EA3" w:rsidRDefault="000C4C90" w:rsidP="009D1EA3">
      <w:pPr>
        <w:pStyle w:val="Default"/>
        <w:numPr>
          <w:ilvl w:val="1"/>
          <w:numId w:val="110"/>
        </w:numPr>
        <w:spacing w:line="276" w:lineRule="auto"/>
        <w:ind w:left="709" w:right="-285"/>
        <w:jc w:val="both"/>
        <w:rPr>
          <w:rFonts w:ascii="Calibri" w:hAnsi="Calibri"/>
          <w:sz w:val="22"/>
          <w:szCs w:val="22"/>
        </w:rPr>
      </w:pPr>
      <w:r w:rsidRPr="00E432AA">
        <w:rPr>
          <w:rFonts w:ascii="Calibri" w:hAnsi="Calibri"/>
          <w:sz w:val="22"/>
          <w:szCs w:val="22"/>
        </w:rPr>
        <w:t xml:space="preserve">Zmiany ilości punktów poboru energii wskazanych w Załączniku nr 1. </w:t>
      </w:r>
      <w:bookmarkStart w:id="7" w:name="_Hlk489878660"/>
      <w:r w:rsidRPr="00E432AA">
        <w:rPr>
          <w:rFonts w:ascii="Calibri" w:hAnsi="Calibri"/>
          <w:sz w:val="22"/>
          <w:szCs w:val="22"/>
        </w:rPr>
        <w:t>Zmiana ilości punktów poboru energii elektrycznej, skutkująca zmianą wolumenu energii zamówionej,  wynikać może z likwidacji punktu poboru, konieczności zawarcia umowy kompleksowej dostarczania energii elektrycznej wynikających z przepisów Prawa energetycznego, funkcjonowania danego PPE w ramach Klastra Energii lub włączenia nowego obiektu do eksploatacji przez Zamawiającego</w:t>
      </w:r>
      <w:bookmarkEnd w:id="5"/>
      <w:bookmarkEnd w:id="7"/>
      <w:r w:rsidRPr="00E432AA">
        <w:rPr>
          <w:rFonts w:ascii="Calibri" w:hAnsi="Calibri"/>
          <w:sz w:val="22"/>
          <w:szCs w:val="22"/>
        </w:rPr>
        <w:t>, zmiana taka dokonana zostanie poprzez aktualizację</w:t>
      </w:r>
      <w:r w:rsidRPr="00E432AA">
        <w:rPr>
          <w:rFonts w:ascii="Calibri" w:hAnsi="Calibri"/>
          <w:bCs/>
          <w:sz w:val="22"/>
          <w:szCs w:val="22"/>
        </w:rPr>
        <w:t xml:space="preserve"> Załącznika nr 1</w:t>
      </w:r>
      <w:r w:rsidRPr="00E432AA">
        <w:rPr>
          <w:rFonts w:ascii="Calibri" w:hAnsi="Calibri"/>
          <w:b/>
          <w:bCs/>
          <w:sz w:val="22"/>
          <w:szCs w:val="22"/>
        </w:rPr>
        <w:t xml:space="preserve"> </w:t>
      </w:r>
      <w:r w:rsidRPr="00E432AA">
        <w:rPr>
          <w:rFonts w:ascii="Calibri" w:hAnsi="Calibri"/>
          <w:sz w:val="22"/>
          <w:szCs w:val="22"/>
        </w:rPr>
        <w:t>do Umowy;</w:t>
      </w:r>
    </w:p>
    <w:p w14:paraId="606EC2E8" w14:textId="77777777" w:rsidR="000C4C90" w:rsidRPr="00E432AA" w:rsidRDefault="000C4C90" w:rsidP="0019379C">
      <w:pPr>
        <w:pStyle w:val="Default"/>
        <w:numPr>
          <w:ilvl w:val="1"/>
          <w:numId w:val="110"/>
        </w:numPr>
        <w:spacing w:line="276" w:lineRule="auto"/>
        <w:ind w:left="709" w:right="-285"/>
        <w:jc w:val="both"/>
        <w:rPr>
          <w:rFonts w:ascii="Calibri" w:hAnsi="Calibri"/>
          <w:sz w:val="22"/>
          <w:szCs w:val="22"/>
        </w:rPr>
      </w:pPr>
      <w:r w:rsidRPr="00E432AA">
        <w:rPr>
          <w:rFonts w:ascii="Calibri" w:hAnsi="Calibri"/>
          <w:sz w:val="22"/>
          <w:szCs w:val="22"/>
        </w:rPr>
        <w:t xml:space="preserve">Zmiany terminu rozpoczęcia dostaw energii elektrycznej, jeżeli zmiana ta wynika z okoliczności niezależnych od </w:t>
      </w:r>
      <w:r w:rsidRPr="00E432AA">
        <w:rPr>
          <w:rFonts w:ascii="Calibri" w:hAnsi="Calibri"/>
          <w:bCs/>
          <w:sz w:val="22"/>
          <w:szCs w:val="22"/>
        </w:rPr>
        <w:t>Stron</w:t>
      </w:r>
      <w:r w:rsidRPr="00E432AA">
        <w:rPr>
          <w:rFonts w:ascii="Calibri" w:hAnsi="Calibri"/>
          <w:sz w:val="22"/>
          <w:szCs w:val="22"/>
        </w:rPr>
        <w:t>, w szczególności z przedłużającej się procedury zmiany sprzedawcy energii elektrycznej.</w:t>
      </w:r>
    </w:p>
    <w:p w14:paraId="14381547" w14:textId="77777777" w:rsidR="000C4C90" w:rsidRPr="00E432AA" w:rsidRDefault="000C4C90" w:rsidP="0019379C">
      <w:pPr>
        <w:pStyle w:val="Default"/>
        <w:numPr>
          <w:ilvl w:val="0"/>
          <w:numId w:val="110"/>
        </w:numPr>
        <w:spacing w:line="276" w:lineRule="auto"/>
        <w:ind w:left="0" w:right="-285"/>
        <w:jc w:val="both"/>
        <w:rPr>
          <w:rFonts w:ascii="Calibri" w:hAnsi="Calibri"/>
          <w:sz w:val="22"/>
          <w:szCs w:val="22"/>
        </w:rPr>
      </w:pPr>
      <w:r w:rsidRPr="00E432AA">
        <w:rPr>
          <w:rFonts w:ascii="Calibri" w:hAnsi="Calibri"/>
          <w:sz w:val="22"/>
          <w:szCs w:val="22"/>
        </w:rPr>
        <w:t>Strony przewidują również możliwość wprowadzania zmian w umowie w przypadkach, o których mowa w art. 144 ust. 1 pkt 2-6 ustawy Prawo zamówień publicznych.</w:t>
      </w:r>
    </w:p>
    <w:p w14:paraId="4694F3D9" w14:textId="5D7FF68A" w:rsidR="000C4C90" w:rsidRPr="00E432AA" w:rsidRDefault="000C4C90" w:rsidP="0019379C">
      <w:pPr>
        <w:pStyle w:val="Default"/>
        <w:numPr>
          <w:ilvl w:val="0"/>
          <w:numId w:val="110"/>
        </w:numPr>
        <w:spacing w:line="276" w:lineRule="auto"/>
        <w:ind w:left="0" w:right="-285"/>
        <w:jc w:val="both"/>
        <w:rPr>
          <w:rFonts w:ascii="Calibri" w:hAnsi="Calibri"/>
          <w:sz w:val="22"/>
          <w:szCs w:val="22"/>
        </w:rPr>
      </w:pPr>
      <w:r w:rsidRPr="00E432AA">
        <w:rPr>
          <w:rFonts w:ascii="Calibri" w:hAnsi="Calibri"/>
          <w:sz w:val="22"/>
          <w:szCs w:val="22"/>
        </w:rPr>
        <w:t xml:space="preserve">Zmiany Umowy wskazane w niniejszym paragrafie wymagają zgody obu Stron wyrażonej w formie pisemnej </w:t>
      </w:r>
      <w:r w:rsidR="004450F8" w:rsidRPr="004450F8">
        <w:rPr>
          <w:rFonts w:ascii="Calibri" w:hAnsi="Calibri"/>
          <w:sz w:val="22"/>
          <w:szCs w:val="22"/>
        </w:rPr>
        <w:t>tj. w formie aneksu do niniejszej umowy, pod rygorem nieważności</w:t>
      </w:r>
      <w:r w:rsidRPr="00E432AA">
        <w:rPr>
          <w:rFonts w:ascii="Calibri" w:hAnsi="Calibri"/>
          <w:sz w:val="22"/>
          <w:szCs w:val="22"/>
        </w:rPr>
        <w:t>.</w:t>
      </w:r>
    </w:p>
    <w:p w14:paraId="5B5BA85E" w14:textId="77777777" w:rsidR="000C4C90" w:rsidRPr="00E432AA" w:rsidRDefault="000C4C90" w:rsidP="0019379C">
      <w:pPr>
        <w:pStyle w:val="Default"/>
        <w:numPr>
          <w:ilvl w:val="0"/>
          <w:numId w:val="110"/>
        </w:numPr>
        <w:spacing w:line="276" w:lineRule="auto"/>
        <w:ind w:left="0" w:right="-285"/>
        <w:jc w:val="both"/>
        <w:rPr>
          <w:rFonts w:ascii="Calibri" w:hAnsi="Calibri"/>
          <w:sz w:val="22"/>
          <w:szCs w:val="22"/>
        </w:rPr>
      </w:pPr>
      <w:r w:rsidRPr="00E432AA">
        <w:rPr>
          <w:rFonts w:ascii="Calibri" w:hAnsi="Calibri"/>
          <w:sz w:val="22"/>
          <w:szCs w:val="22"/>
        </w:rPr>
        <w:t>Ustala się, iż nie stanowi istotnej zmiany Umowy, w rozumieniu art. 144 Ustawy Prawo zamówień publicznych:</w:t>
      </w:r>
    </w:p>
    <w:p w14:paraId="66570480" w14:textId="77777777" w:rsidR="000C4C90" w:rsidRPr="00E432AA" w:rsidRDefault="000C4C90" w:rsidP="0019379C">
      <w:pPr>
        <w:pStyle w:val="Default"/>
        <w:numPr>
          <w:ilvl w:val="1"/>
          <w:numId w:val="110"/>
        </w:numPr>
        <w:spacing w:line="276" w:lineRule="auto"/>
        <w:ind w:left="709" w:right="-285"/>
        <w:jc w:val="both"/>
        <w:rPr>
          <w:rFonts w:ascii="Calibri" w:hAnsi="Calibri"/>
          <w:sz w:val="22"/>
          <w:szCs w:val="22"/>
        </w:rPr>
      </w:pPr>
      <w:r w:rsidRPr="00E432AA">
        <w:rPr>
          <w:rFonts w:ascii="Calibri" w:hAnsi="Calibri"/>
          <w:sz w:val="22"/>
          <w:szCs w:val="22"/>
        </w:rPr>
        <w:t>zmiany osób wskazanych do kontaktów między Stronami,</w:t>
      </w:r>
    </w:p>
    <w:p w14:paraId="335480FC" w14:textId="77777777" w:rsidR="000C4C90" w:rsidRPr="00E432AA" w:rsidRDefault="000C4C90" w:rsidP="0019379C">
      <w:pPr>
        <w:pStyle w:val="Default"/>
        <w:numPr>
          <w:ilvl w:val="1"/>
          <w:numId w:val="110"/>
        </w:numPr>
        <w:spacing w:line="276" w:lineRule="auto"/>
        <w:ind w:left="709" w:right="-285"/>
        <w:jc w:val="both"/>
        <w:rPr>
          <w:rFonts w:ascii="Calibri" w:hAnsi="Calibri"/>
          <w:sz w:val="22"/>
          <w:szCs w:val="22"/>
        </w:rPr>
      </w:pPr>
      <w:r w:rsidRPr="00E432AA">
        <w:rPr>
          <w:rFonts w:ascii="Calibri" w:hAnsi="Calibri"/>
          <w:sz w:val="22"/>
          <w:szCs w:val="22"/>
        </w:rPr>
        <w:t>zmiana danych teleadresowych.</w:t>
      </w:r>
    </w:p>
    <w:p w14:paraId="4BE51F42" w14:textId="77777777" w:rsidR="000C4C90" w:rsidRPr="00E432AA" w:rsidRDefault="000C4C90" w:rsidP="0019379C">
      <w:pPr>
        <w:pStyle w:val="Default"/>
        <w:numPr>
          <w:ilvl w:val="0"/>
          <w:numId w:val="110"/>
        </w:numPr>
        <w:spacing w:line="276" w:lineRule="auto"/>
        <w:ind w:left="0" w:right="-285"/>
        <w:jc w:val="both"/>
        <w:rPr>
          <w:rFonts w:ascii="Calibri" w:hAnsi="Calibri"/>
          <w:sz w:val="22"/>
          <w:szCs w:val="22"/>
        </w:rPr>
      </w:pPr>
      <w:r w:rsidRPr="00E432AA">
        <w:rPr>
          <w:rFonts w:ascii="Calibri" w:hAnsi="Calibri"/>
          <w:sz w:val="22"/>
          <w:szCs w:val="22"/>
        </w:rPr>
        <w:t>Zaistnienie okoliczności, o których mowa w ust. 4 nie wymaga zawarcia aneksu do Umowy,  a jedynie niezwłocznego pisemnego zawiadomienia drugiej Strony.</w:t>
      </w:r>
    </w:p>
    <w:p w14:paraId="2FED0D68" w14:textId="77777777" w:rsidR="000C4C90" w:rsidRPr="00E432AA" w:rsidRDefault="000C4C90" w:rsidP="000C4C90">
      <w:pPr>
        <w:pStyle w:val="Default"/>
        <w:spacing w:before="240" w:after="240" w:line="276" w:lineRule="auto"/>
        <w:ind w:right="-285"/>
        <w:jc w:val="center"/>
        <w:rPr>
          <w:rFonts w:ascii="Calibri" w:hAnsi="Calibri"/>
          <w:b/>
          <w:bCs/>
          <w:sz w:val="22"/>
          <w:szCs w:val="22"/>
        </w:rPr>
      </w:pPr>
      <w:r w:rsidRPr="00E432AA">
        <w:rPr>
          <w:rFonts w:ascii="Calibri" w:hAnsi="Calibri"/>
          <w:b/>
          <w:bCs/>
          <w:sz w:val="22"/>
          <w:szCs w:val="22"/>
        </w:rPr>
        <w:t>Cesja wierzytelności</w:t>
      </w:r>
    </w:p>
    <w:p w14:paraId="34280DDF" w14:textId="77777777" w:rsidR="000C4C90" w:rsidRPr="00E432AA" w:rsidRDefault="000C4C90" w:rsidP="000C4C90">
      <w:pPr>
        <w:pStyle w:val="Default"/>
        <w:spacing w:line="276" w:lineRule="auto"/>
        <w:ind w:right="-285"/>
        <w:jc w:val="center"/>
        <w:rPr>
          <w:rFonts w:ascii="Calibri" w:hAnsi="Calibri"/>
          <w:b/>
          <w:bCs/>
          <w:sz w:val="22"/>
          <w:szCs w:val="22"/>
        </w:rPr>
      </w:pPr>
      <w:r w:rsidRPr="00E432AA">
        <w:rPr>
          <w:rFonts w:ascii="Calibri" w:hAnsi="Calibri"/>
          <w:b/>
          <w:bCs/>
          <w:sz w:val="22"/>
          <w:szCs w:val="22"/>
        </w:rPr>
        <w:t>§17</w:t>
      </w:r>
    </w:p>
    <w:p w14:paraId="7FA8FB99" w14:textId="77777777" w:rsidR="000C4C90" w:rsidRPr="00E432AA" w:rsidRDefault="000C4C90" w:rsidP="000C4C90">
      <w:pPr>
        <w:pStyle w:val="Default"/>
        <w:spacing w:line="276" w:lineRule="auto"/>
        <w:ind w:right="-285"/>
        <w:jc w:val="both"/>
        <w:rPr>
          <w:rFonts w:ascii="Calibri" w:hAnsi="Calibri"/>
          <w:bCs/>
          <w:sz w:val="22"/>
          <w:szCs w:val="22"/>
        </w:rPr>
      </w:pPr>
      <w:r w:rsidRPr="00E432AA">
        <w:rPr>
          <w:rFonts w:ascii="Calibri" w:hAnsi="Calibri"/>
          <w:bCs/>
          <w:sz w:val="22"/>
          <w:szCs w:val="22"/>
        </w:rPr>
        <w:t>Cesja wierzytelności Wykonawcy wynikająca z niniejszej Umowy lub przyjęcie przez Wykonawcę poręczenia tej wierzytelności przez osoby trzecie – bez pisemnej zgody Zamawiającego są niedopuszczalne i dotknięte nieważnością.</w:t>
      </w:r>
    </w:p>
    <w:p w14:paraId="6351CD51" w14:textId="77777777" w:rsidR="003B2CDD" w:rsidRDefault="003B2CDD" w:rsidP="000C4C90">
      <w:pPr>
        <w:pStyle w:val="Default"/>
        <w:spacing w:before="240" w:after="240" w:line="276" w:lineRule="auto"/>
        <w:ind w:right="-285"/>
        <w:jc w:val="center"/>
        <w:rPr>
          <w:rFonts w:ascii="Calibri" w:hAnsi="Calibri"/>
          <w:b/>
          <w:bCs/>
          <w:sz w:val="22"/>
          <w:szCs w:val="22"/>
        </w:rPr>
      </w:pPr>
    </w:p>
    <w:p w14:paraId="7E0940D1" w14:textId="77777777" w:rsidR="003B2CDD" w:rsidRDefault="003B2CDD" w:rsidP="000C4C90">
      <w:pPr>
        <w:pStyle w:val="Default"/>
        <w:spacing w:before="240" w:after="240" w:line="276" w:lineRule="auto"/>
        <w:ind w:right="-285"/>
        <w:jc w:val="center"/>
        <w:rPr>
          <w:rFonts w:ascii="Calibri" w:hAnsi="Calibri"/>
          <w:b/>
          <w:bCs/>
          <w:sz w:val="22"/>
          <w:szCs w:val="22"/>
        </w:rPr>
      </w:pPr>
    </w:p>
    <w:p w14:paraId="10C929C0" w14:textId="543E888C" w:rsidR="000C4C90" w:rsidRPr="00E432AA" w:rsidRDefault="000C4C90" w:rsidP="000C4C90">
      <w:pPr>
        <w:pStyle w:val="Default"/>
        <w:spacing w:before="240" w:after="240" w:line="276" w:lineRule="auto"/>
        <w:ind w:right="-285"/>
        <w:jc w:val="center"/>
        <w:rPr>
          <w:rFonts w:ascii="Calibri" w:hAnsi="Calibri"/>
          <w:b/>
          <w:bCs/>
          <w:sz w:val="22"/>
          <w:szCs w:val="22"/>
        </w:rPr>
      </w:pPr>
      <w:bookmarkStart w:id="8" w:name="_GoBack"/>
      <w:bookmarkEnd w:id="8"/>
      <w:r w:rsidRPr="00E432AA">
        <w:rPr>
          <w:rFonts w:ascii="Calibri" w:hAnsi="Calibri"/>
          <w:b/>
          <w:bCs/>
          <w:sz w:val="22"/>
          <w:szCs w:val="22"/>
        </w:rPr>
        <w:lastRenderedPageBreak/>
        <w:t>Postanowienia końcowe</w:t>
      </w:r>
    </w:p>
    <w:p w14:paraId="10536652" w14:textId="77777777" w:rsidR="000C4C90" w:rsidRPr="00E432AA" w:rsidRDefault="000C4C90" w:rsidP="000C4C90">
      <w:pPr>
        <w:pStyle w:val="Default"/>
        <w:spacing w:line="276" w:lineRule="auto"/>
        <w:ind w:right="-285"/>
        <w:jc w:val="center"/>
        <w:rPr>
          <w:rFonts w:ascii="Calibri" w:hAnsi="Calibri"/>
          <w:b/>
          <w:bCs/>
          <w:sz w:val="22"/>
          <w:szCs w:val="22"/>
        </w:rPr>
      </w:pPr>
      <w:r w:rsidRPr="00E432AA">
        <w:rPr>
          <w:rFonts w:ascii="Calibri" w:hAnsi="Calibri"/>
          <w:b/>
          <w:bCs/>
          <w:sz w:val="22"/>
          <w:szCs w:val="22"/>
        </w:rPr>
        <w:t>§18</w:t>
      </w:r>
    </w:p>
    <w:p w14:paraId="6A891AC6" w14:textId="77777777" w:rsidR="000C4C90" w:rsidRPr="00E432AA" w:rsidRDefault="000C4C90" w:rsidP="0019379C">
      <w:pPr>
        <w:pStyle w:val="Default"/>
        <w:numPr>
          <w:ilvl w:val="0"/>
          <w:numId w:val="112"/>
        </w:numPr>
        <w:spacing w:line="276" w:lineRule="auto"/>
        <w:ind w:left="0" w:right="-285"/>
        <w:jc w:val="both"/>
        <w:rPr>
          <w:rFonts w:ascii="Calibri" w:hAnsi="Calibri"/>
          <w:sz w:val="22"/>
          <w:szCs w:val="22"/>
        </w:rPr>
      </w:pPr>
      <w:r w:rsidRPr="00E432AA">
        <w:rPr>
          <w:rFonts w:ascii="Calibri" w:hAnsi="Calibri"/>
          <w:sz w:val="22"/>
          <w:szCs w:val="22"/>
        </w:rPr>
        <w:t>Wszelkie zmiany Umowy wymagają formy pisemnej pod rygorem nieważności.</w:t>
      </w:r>
    </w:p>
    <w:p w14:paraId="28D5069B" w14:textId="77777777" w:rsidR="000C4C90" w:rsidRPr="00E432AA" w:rsidRDefault="000C4C90" w:rsidP="0019379C">
      <w:pPr>
        <w:pStyle w:val="Default"/>
        <w:numPr>
          <w:ilvl w:val="0"/>
          <w:numId w:val="112"/>
        </w:numPr>
        <w:spacing w:line="276" w:lineRule="auto"/>
        <w:ind w:left="0" w:right="-285"/>
        <w:jc w:val="both"/>
        <w:rPr>
          <w:rFonts w:ascii="Calibri" w:hAnsi="Calibri"/>
          <w:sz w:val="22"/>
          <w:szCs w:val="22"/>
        </w:rPr>
      </w:pPr>
      <w:r w:rsidRPr="00E432AA">
        <w:rPr>
          <w:rFonts w:ascii="Calibri" w:hAnsi="Calibri"/>
          <w:sz w:val="22"/>
          <w:szCs w:val="22"/>
        </w:rPr>
        <w:t>Wszelkie spory wynikające z realizacji niniejszej Umowy będą w pierwszej kolejności rozstrzygane na drodze polubownej.</w:t>
      </w:r>
    </w:p>
    <w:p w14:paraId="0F6B38A3" w14:textId="77777777" w:rsidR="000C4C90" w:rsidRPr="00E432AA" w:rsidRDefault="000C4C90" w:rsidP="0019379C">
      <w:pPr>
        <w:pStyle w:val="Default"/>
        <w:numPr>
          <w:ilvl w:val="0"/>
          <w:numId w:val="112"/>
        </w:numPr>
        <w:spacing w:line="276" w:lineRule="auto"/>
        <w:ind w:left="0" w:right="-285"/>
        <w:jc w:val="both"/>
        <w:rPr>
          <w:rFonts w:ascii="Calibri" w:hAnsi="Calibri"/>
          <w:sz w:val="22"/>
          <w:szCs w:val="22"/>
        </w:rPr>
      </w:pPr>
      <w:r w:rsidRPr="00E432AA">
        <w:rPr>
          <w:rFonts w:ascii="Calibri" w:hAnsi="Calibri"/>
          <w:sz w:val="22"/>
          <w:szCs w:val="22"/>
        </w:rPr>
        <w:t>Spory, które nie zostaną rozstrzygnięte polubownie w terminie 30 dni od dnia wszczęcia sporu, będą ostatecznie rozstrzygane przez Sądy Powszechne właściwe dla siedziby Zamawiającego.</w:t>
      </w:r>
    </w:p>
    <w:p w14:paraId="1F686DE7" w14:textId="77777777" w:rsidR="000C4C90" w:rsidRPr="00E432AA" w:rsidRDefault="000C4C90" w:rsidP="0019379C">
      <w:pPr>
        <w:pStyle w:val="Default"/>
        <w:numPr>
          <w:ilvl w:val="0"/>
          <w:numId w:val="112"/>
        </w:numPr>
        <w:spacing w:line="276" w:lineRule="auto"/>
        <w:ind w:left="0" w:right="-285"/>
        <w:jc w:val="both"/>
        <w:rPr>
          <w:rFonts w:ascii="Calibri" w:hAnsi="Calibri"/>
          <w:sz w:val="22"/>
          <w:szCs w:val="22"/>
        </w:rPr>
      </w:pPr>
      <w:r w:rsidRPr="00E432AA">
        <w:rPr>
          <w:rFonts w:ascii="Calibri" w:hAnsi="Calibri"/>
          <w:sz w:val="22"/>
          <w:szCs w:val="22"/>
        </w:rPr>
        <w:t xml:space="preserve">W zakresie nie uregulowanym niniejszą Umową stosuje się przepisy powszechnie obowiązuje, w tym Kodeks Cywilny, Prawo energetyczne wraz z aktami wykonawczymi oraz Prawo zamówień publicznych. </w:t>
      </w:r>
    </w:p>
    <w:p w14:paraId="044D0299" w14:textId="77777777" w:rsidR="000C4C90" w:rsidRPr="00E432AA" w:rsidRDefault="000C4C90" w:rsidP="000C4C90">
      <w:pPr>
        <w:pStyle w:val="Default"/>
        <w:spacing w:line="276" w:lineRule="auto"/>
        <w:ind w:right="-285"/>
        <w:jc w:val="center"/>
        <w:rPr>
          <w:rFonts w:ascii="Calibri" w:hAnsi="Calibri"/>
          <w:b/>
          <w:bCs/>
          <w:sz w:val="22"/>
          <w:szCs w:val="22"/>
        </w:rPr>
      </w:pPr>
      <w:r w:rsidRPr="00E432AA">
        <w:rPr>
          <w:rFonts w:ascii="Calibri" w:hAnsi="Calibri"/>
          <w:b/>
          <w:bCs/>
          <w:sz w:val="22"/>
          <w:szCs w:val="22"/>
        </w:rPr>
        <w:t>§ 19</w:t>
      </w:r>
    </w:p>
    <w:p w14:paraId="19696C98" w14:textId="77777777" w:rsidR="000C4C90" w:rsidRPr="00E432AA" w:rsidRDefault="000C4C90" w:rsidP="0019379C">
      <w:pPr>
        <w:pStyle w:val="Default"/>
        <w:numPr>
          <w:ilvl w:val="0"/>
          <w:numId w:val="114"/>
        </w:numPr>
        <w:spacing w:line="276" w:lineRule="auto"/>
        <w:ind w:left="0" w:right="-285"/>
        <w:jc w:val="both"/>
        <w:rPr>
          <w:rFonts w:ascii="Calibri" w:hAnsi="Calibri"/>
          <w:sz w:val="22"/>
          <w:szCs w:val="22"/>
        </w:rPr>
      </w:pPr>
      <w:r w:rsidRPr="00E432AA">
        <w:rPr>
          <w:rFonts w:ascii="Calibri" w:hAnsi="Calibri"/>
          <w:sz w:val="22"/>
          <w:szCs w:val="22"/>
        </w:rPr>
        <w:t>Umowę niniejszą sporządzono w ………..…. jednobrzmiących egzemplarzach, ……. dla Wykonawcy</w:t>
      </w:r>
      <w:r w:rsidRPr="00E432AA">
        <w:rPr>
          <w:rFonts w:ascii="Calibri" w:hAnsi="Calibri"/>
          <w:b/>
          <w:bCs/>
          <w:sz w:val="22"/>
          <w:szCs w:val="22"/>
        </w:rPr>
        <w:t xml:space="preserve">, </w:t>
      </w:r>
      <w:r w:rsidRPr="00E432AA">
        <w:rPr>
          <w:rFonts w:ascii="Calibri" w:hAnsi="Calibri"/>
          <w:sz w:val="22"/>
          <w:szCs w:val="22"/>
        </w:rPr>
        <w:t xml:space="preserve">…….. dla  Zamawiającego. </w:t>
      </w:r>
    </w:p>
    <w:p w14:paraId="7C77C1DB" w14:textId="77777777" w:rsidR="000C4C90" w:rsidRPr="00E432AA" w:rsidRDefault="000C4C90" w:rsidP="0019379C">
      <w:pPr>
        <w:pStyle w:val="Default"/>
        <w:numPr>
          <w:ilvl w:val="0"/>
          <w:numId w:val="114"/>
        </w:numPr>
        <w:spacing w:line="276" w:lineRule="auto"/>
        <w:ind w:left="0" w:right="-285"/>
        <w:jc w:val="both"/>
        <w:rPr>
          <w:rFonts w:ascii="Calibri" w:hAnsi="Calibri"/>
          <w:sz w:val="22"/>
          <w:szCs w:val="22"/>
        </w:rPr>
      </w:pPr>
      <w:r w:rsidRPr="00E432AA">
        <w:rPr>
          <w:rFonts w:ascii="Calibri" w:hAnsi="Calibri"/>
          <w:sz w:val="22"/>
          <w:szCs w:val="22"/>
        </w:rPr>
        <w:t xml:space="preserve">Integralną częścią Umowy są następujące załączniki: </w:t>
      </w:r>
    </w:p>
    <w:p w14:paraId="1954E912" w14:textId="77777777" w:rsidR="000C4C90" w:rsidRPr="00E432AA" w:rsidRDefault="000C4C90" w:rsidP="0019379C">
      <w:pPr>
        <w:pStyle w:val="Default"/>
        <w:numPr>
          <w:ilvl w:val="0"/>
          <w:numId w:val="113"/>
        </w:numPr>
        <w:spacing w:line="276" w:lineRule="auto"/>
        <w:ind w:left="0" w:right="-285" w:hanging="357"/>
        <w:jc w:val="both"/>
        <w:rPr>
          <w:rFonts w:ascii="Calibri" w:hAnsi="Calibri"/>
          <w:sz w:val="22"/>
          <w:szCs w:val="22"/>
        </w:rPr>
      </w:pPr>
      <w:r w:rsidRPr="00E432AA">
        <w:rPr>
          <w:rFonts w:ascii="Calibri" w:hAnsi="Calibri"/>
          <w:sz w:val="22"/>
          <w:szCs w:val="22"/>
        </w:rPr>
        <w:t>Załącznik nr 1 - Wykaz odbiorców i punktów poboru energii elektrycznej (PPE)</w:t>
      </w:r>
    </w:p>
    <w:p w14:paraId="697E0A6A" w14:textId="77777777" w:rsidR="000C4C90" w:rsidRPr="00E432AA" w:rsidRDefault="000C4C90" w:rsidP="0019379C">
      <w:pPr>
        <w:pStyle w:val="Default"/>
        <w:numPr>
          <w:ilvl w:val="0"/>
          <w:numId w:val="113"/>
        </w:numPr>
        <w:spacing w:line="276" w:lineRule="auto"/>
        <w:ind w:left="0" w:right="-285" w:hanging="357"/>
        <w:jc w:val="both"/>
        <w:rPr>
          <w:rFonts w:ascii="Calibri" w:hAnsi="Calibri"/>
          <w:sz w:val="22"/>
          <w:szCs w:val="22"/>
        </w:rPr>
      </w:pPr>
      <w:r w:rsidRPr="00E432AA">
        <w:rPr>
          <w:rFonts w:ascii="Calibri" w:hAnsi="Calibri"/>
          <w:sz w:val="22"/>
          <w:szCs w:val="22"/>
        </w:rPr>
        <w:t>Załącznik nr 2 - Wzór Pełnomocnictwa dla przeprowadzenia procesu zmiany sprzedawcy energii elektrycznej</w:t>
      </w:r>
    </w:p>
    <w:p w14:paraId="23626B29" w14:textId="77777777" w:rsidR="000C4C90" w:rsidRPr="00E432AA" w:rsidRDefault="000C4C90" w:rsidP="0019379C">
      <w:pPr>
        <w:pStyle w:val="Default"/>
        <w:numPr>
          <w:ilvl w:val="0"/>
          <w:numId w:val="113"/>
        </w:numPr>
        <w:spacing w:line="276" w:lineRule="auto"/>
        <w:ind w:left="0" w:right="-285" w:hanging="357"/>
        <w:jc w:val="both"/>
        <w:rPr>
          <w:rFonts w:ascii="Calibri" w:hAnsi="Calibri"/>
          <w:sz w:val="22"/>
          <w:szCs w:val="22"/>
        </w:rPr>
      </w:pPr>
      <w:r w:rsidRPr="00E432AA">
        <w:rPr>
          <w:rFonts w:ascii="Calibri" w:hAnsi="Calibri"/>
          <w:sz w:val="22"/>
          <w:szCs w:val="22"/>
        </w:rPr>
        <w:t>Załącznik nr 3 – Formularz oferty</w:t>
      </w:r>
    </w:p>
    <w:p w14:paraId="11B5D7E4" w14:textId="77777777" w:rsidR="000C4C90" w:rsidRPr="00E432AA" w:rsidRDefault="000C4C90" w:rsidP="000C4C90">
      <w:pPr>
        <w:ind w:right="-285"/>
        <w:jc w:val="both"/>
        <w:rPr>
          <w:rFonts w:cs="Arial"/>
          <w:b/>
          <w:bCs/>
        </w:rPr>
      </w:pPr>
    </w:p>
    <w:p w14:paraId="0828110F" w14:textId="77777777" w:rsidR="000C4C90" w:rsidRPr="00E432AA" w:rsidRDefault="000C4C90" w:rsidP="000C4C90">
      <w:pPr>
        <w:ind w:right="-285"/>
        <w:jc w:val="both"/>
        <w:rPr>
          <w:rFonts w:cs="Arial"/>
          <w:b/>
          <w:bCs/>
        </w:rPr>
      </w:pPr>
    </w:p>
    <w:p w14:paraId="04232E04" w14:textId="77777777" w:rsidR="000C4C90" w:rsidRPr="00E432AA" w:rsidRDefault="000C4C90" w:rsidP="000C4C90">
      <w:pPr>
        <w:ind w:right="-285"/>
        <w:jc w:val="both"/>
        <w:rPr>
          <w:rFonts w:cs="Arial"/>
          <w:b/>
          <w:bCs/>
        </w:rPr>
      </w:pPr>
    </w:p>
    <w:p w14:paraId="54A90075" w14:textId="77777777" w:rsidR="000C4C90" w:rsidRPr="00E432AA" w:rsidRDefault="000C4C90" w:rsidP="000C4C90">
      <w:pPr>
        <w:ind w:right="-285"/>
        <w:jc w:val="both"/>
        <w:rPr>
          <w:rFonts w:cs="Arial"/>
          <w:b/>
          <w:bCs/>
        </w:rPr>
      </w:pPr>
    </w:p>
    <w:p w14:paraId="72835A66" w14:textId="77777777" w:rsidR="000C4C90" w:rsidRPr="00E432AA" w:rsidRDefault="000C4C90" w:rsidP="000C4C90">
      <w:pPr>
        <w:pStyle w:val="Default"/>
        <w:spacing w:line="276" w:lineRule="auto"/>
        <w:ind w:right="-285"/>
        <w:jc w:val="center"/>
        <w:rPr>
          <w:rFonts w:ascii="Calibri" w:hAnsi="Calibri"/>
          <w:b/>
          <w:sz w:val="22"/>
          <w:szCs w:val="22"/>
        </w:rPr>
      </w:pPr>
      <w:r w:rsidRPr="00E432AA">
        <w:rPr>
          <w:rFonts w:ascii="Calibri" w:hAnsi="Calibri"/>
          <w:b/>
          <w:sz w:val="22"/>
          <w:szCs w:val="22"/>
        </w:rPr>
        <w:t>Wykonawca</w:t>
      </w:r>
      <w:r w:rsidRPr="00E432AA">
        <w:rPr>
          <w:rFonts w:ascii="Calibri" w:hAnsi="Calibri"/>
          <w:b/>
          <w:sz w:val="22"/>
          <w:szCs w:val="22"/>
        </w:rPr>
        <w:tab/>
      </w:r>
      <w:r w:rsidRPr="00E432AA">
        <w:rPr>
          <w:rFonts w:ascii="Calibri" w:hAnsi="Calibri"/>
          <w:b/>
          <w:sz w:val="22"/>
          <w:szCs w:val="22"/>
        </w:rPr>
        <w:tab/>
      </w:r>
      <w:r w:rsidRPr="00E432AA">
        <w:rPr>
          <w:rFonts w:ascii="Calibri" w:hAnsi="Calibri"/>
          <w:b/>
          <w:sz w:val="22"/>
          <w:szCs w:val="22"/>
        </w:rPr>
        <w:tab/>
      </w:r>
      <w:r w:rsidRPr="00E432AA">
        <w:rPr>
          <w:rFonts w:ascii="Calibri" w:hAnsi="Calibri"/>
          <w:b/>
          <w:sz w:val="22"/>
          <w:szCs w:val="22"/>
        </w:rPr>
        <w:tab/>
      </w:r>
      <w:r w:rsidRPr="00E432AA">
        <w:rPr>
          <w:rFonts w:ascii="Calibri" w:hAnsi="Calibri"/>
          <w:b/>
          <w:sz w:val="22"/>
          <w:szCs w:val="22"/>
        </w:rPr>
        <w:tab/>
      </w:r>
      <w:r w:rsidRPr="00E432AA">
        <w:rPr>
          <w:rFonts w:ascii="Calibri" w:hAnsi="Calibri"/>
          <w:b/>
          <w:sz w:val="22"/>
          <w:szCs w:val="22"/>
        </w:rPr>
        <w:tab/>
        <w:t>Zamawiający</w:t>
      </w:r>
    </w:p>
    <w:p w14:paraId="342FE95A" w14:textId="77777777" w:rsidR="000C4C90" w:rsidRPr="00E432AA" w:rsidRDefault="000C4C90" w:rsidP="000C4C90">
      <w:pPr>
        <w:tabs>
          <w:tab w:val="left" w:pos="851"/>
        </w:tabs>
        <w:spacing w:after="200"/>
        <w:ind w:left="720"/>
        <w:contextualSpacing/>
        <w:jc w:val="both"/>
        <w:rPr>
          <w:rFonts w:ascii="Calibri" w:eastAsia="Calibri" w:hAnsi="Calibri" w:cs="Calibri"/>
          <w:sz w:val="24"/>
          <w:szCs w:val="24"/>
          <w:lang w:eastAsia="en-US"/>
        </w:rPr>
      </w:pPr>
    </w:p>
    <w:p w14:paraId="2D17E38F" w14:textId="77777777" w:rsidR="000C4C90" w:rsidRPr="00E432AA" w:rsidRDefault="000C4C90" w:rsidP="000C4C90">
      <w:pPr>
        <w:jc w:val="center"/>
        <w:rPr>
          <w:rFonts w:ascii="Calibri" w:hAnsi="Calibri" w:cs="Arial"/>
          <w:b/>
          <w:sz w:val="22"/>
          <w:szCs w:val="22"/>
        </w:rPr>
        <w:sectPr w:rsidR="000C4C90" w:rsidRPr="00E432AA" w:rsidSect="00731E9A">
          <w:headerReference w:type="default" r:id="rId9"/>
          <w:pgSz w:w="11907" w:h="16840" w:code="9"/>
          <w:pgMar w:top="1418" w:right="993" w:bottom="1418" w:left="1134" w:header="709" w:footer="709" w:gutter="0"/>
          <w:cols w:space="708" w:equalWidth="0">
            <w:col w:w="9356"/>
          </w:cols>
          <w:noEndnote/>
          <w:docGrid w:linePitch="272"/>
        </w:sectPr>
      </w:pPr>
    </w:p>
    <w:p w14:paraId="0881B1D4" w14:textId="77777777" w:rsidR="000C4C90" w:rsidRPr="00E432AA" w:rsidRDefault="000C4C90" w:rsidP="000C4C90">
      <w:pPr>
        <w:jc w:val="center"/>
        <w:rPr>
          <w:rFonts w:ascii="Calibri" w:hAnsi="Calibri" w:cs="Arial"/>
          <w:b/>
          <w:sz w:val="22"/>
          <w:szCs w:val="22"/>
        </w:rPr>
      </w:pPr>
    </w:p>
    <w:p w14:paraId="728FD36D" w14:textId="77777777" w:rsidR="000C4C90" w:rsidRPr="00E432AA" w:rsidRDefault="000C4C90" w:rsidP="000C4C90">
      <w:pPr>
        <w:jc w:val="center"/>
        <w:rPr>
          <w:rFonts w:ascii="Calibri" w:hAnsi="Calibri" w:cs="Arial"/>
          <w:b/>
          <w:sz w:val="22"/>
          <w:szCs w:val="22"/>
        </w:rPr>
      </w:pPr>
      <w:r w:rsidRPr="00E432AA">
        <w:rPr>
          <w:rFonts w:ascii="Calibri" w:hAnsi="Calibri" w:cs="Arial"/>
          <w:b/>
          <w:sz w:val="22"/>
          <w:szCs w:val="22"/>
        </w:rPr>
        <w:t>WYKAZ ODBIORCÓW I PUNKTÓW POBORU ENERGII ELEKTRYCZNEJ (PPE)</w:t>
      </w:r>
    </w:p>
    <w:p w14:paraId="12AEEC65" w14:textId="77777777" w:rsidR="000C4C90" w:rsidRPr="00E432AA" w:rsidRDefault="000C4C90" w:rsidP="000C4C90">
      <w:pPr>
        <w:rPr>
          <w:rFonts w:ascii="Calibri" w:hAnsi="Calibri" w:cs="Arial"/>
          <w:b/>
          <w:sz w:val="22"/>
          <w:szCs w:val="22"/>
        </w:rPr>
      </w:pPr>
    </w:p>
    <w:p w14:paraId="5BAF9277" w14:textId="77777777" w:rsidR="000C4C90" w:rsidRPr="00E432AA" w:rsidRDefault="000C4C90" w:rsidP="000C4C90">
      <w:pPr>
        <w:rPr>
          <w:rFonts w:ascii="Calibri" w:hAnsi="Calibri" w:cs="Arial"/>
          <w:b/>
          <w:sz w:val="22"/>
          <w:szCs w:val="22"/>
        </w:rPr>
      </w:pPr>
    </w:p>
    <w:p w14:paraId="7992CCC6" w14:textId="77777777" w:rsidR="000C4C90" w:rsidRPr="00E432AA" w:rsidRDefault="000C4C90" w:rsidP="000C4C90">
      <w:pPr>
        <w:rPr>
          <w:rFonts w:ascii="Calibri" w:hAnsi="Calibri" w:cs="Arial"/>
          <w:b/>
          <w:sz w:val="22"/>
          <w:szCs w:val="22"/>
        </w:rPr>
      </w:pPr>
      <w:r w:rsidRPr="00E432AA">
        <w:rPr>
          <w:rFonts w:ascii="Calibri" w:hAnsi="Calibri" w:cs="Arial"/>
          <w:b/>
          <w:sz w:val="22"/>
          <w:szCs w:val="22"/>
        </w:rPr>
        <w:t>Oznaczenie nabywcy:</w:t>
      </w:r>
    </w:p>
    <w:p w14:paraId="0FC6B734" w14:textId="77777777" w:rsidR="000C4C90" w:rsidRPr="00E432AA" w:rsidRDefault="000C4C90" w:rsidP="000C4C90">
      <w:pPr>
        <w:rPr>
          <w:rFonts w:ascii="Calibri" w:hAnsi="Calibri" w:cs="Arial"/>
          <w:sz w:val="22"/>
          <w:szCs w:val="22"/>
        </w:rPr>
      </w:pPr>
      <w:r w:rsidRPr="00E432AA">
        <w:rPr>
          <w:rFonts w:ascii="Calibri" w:hAnsi="Calibri" w:cs="Arial"/>
          <w:sz w:val="22"/>
          <w:szCs w:val="22"/>
        </w:rPr>
        <w:t>Nazwa: ……………………………………….</w:t>
      </w:r>
    </w:p>
    <w:p w14:paraId="556EEF53" w14:textId="77777777" w:rsidR="000C4C90" w:rsidRPr="00E432AA" w:rsidRDefault="000C4C90" w:rsidP="000C4C90">
      <w:pPr>
        <w:rPr>
          <w:rFonts w:ascii="Calibri" w:hAnsi="Calibri" w:cs="Arial"/>
          <w:sz w:val="22"/>
          <w:szCs w:val="22"/>
        </w:rPr>
      </w:pPr>
      <w:r w:rsidRPr="00E432AA">
        <w:rPr>
          <w:rFonts w:ascii="Calibri" w:hAnsi="Calibri" w:cs="Arial"/>
          <w:sz w:val="22"/>
          <w:szCs w:val="22"/>
        </w:rPr>
        <w:t>Adres: ………………………………………..</w:t>
      </w:r>
    </w:p>
    <w:p w14:paraId="1BE02E27" w14:textId="77777777" w:rsidR="000C4C90" w:rsidRPr="00E432AA" w:rsidRDefault="000C4C90" w:rsidP="000C4C90">
      <w:pPr>
        <w:rPr>
          <w:rFonts w:ascii="Calibri" w:hAnsi="Calibri" w:cs="Arial"/>
          <w:sz w:val="22"/>
          <w:szCs w:val="22"/>
        </w:rPr>
      </w:pPr>
      <w:r w:rsidRPr="00E432AA">
        <w:rPr>
          <w:rFonts w:ascii="Calibri" w:hAnsi="Calibri" w:cs="Arial"/>
          <w:sz w:val="22"/>
          <w:szCs w:val="22"/>
        </w:rPr>
        <w:t>NIP: ……………………………………………</w:t>
      </w:r>
    </w:p>
    <w:p w14:paraId="02575055" w14:textId="77777777" w:rsidR="000C4C90" w:rsidRPr="00E432AA" w:rsidRDefault="000C4C90" w:rsidP="000C4C90">
      <w:pPr>
        <w:rPr>
          <w:rFonts w:ascii="Calibri" w:hAnsi="Calibri" w:cs="Arial"/>
          <w:sz w:val="22"/>
          <w:szCs w:val="22"/>
        </w:rPr>
      </w:pPr>
    </w:p>
    <w:p w14:paraId="6AB18F43" w14:textId="77777777" w:rsidR="000C4C90" w:rsidRPr="00E432AA" w:rsidRDefault="000C4C90" w:rsidP="000C4C90">
      <w:pPr>
        <w:rPr>
          <w:rFonts w:ascii="Calibri" w:hAnsi="Calibri" w:cs="Arial"/>
          <w:b/>
          <w:sz w:val="22"/>
          <w:szCs w:val="22"/>
        </w:rPr>
      </w:pPr>
      <w:r w:rsidRPr="00E432AA">
        <w:rPr>
          <w:rFonts w:ascii="Calibri" w:hAnsi="Calibri" w:cs="Arial"/>
          <w:b/>
          <w:sz w:val="22"/>
          <w:szCs w:val="22"/>
        </w:rPr>
        <w:t>Oznaczenie płatnika oraz adres korespondencyjny:</w:t>
      </w:r>
    </w:p>
    <w:p w14:paraId="38D1FAFF" w14:textId="77777777" w:rsidR="000C4C90" w:rsidRPr="00E432AA" w:rsidRDefault="000C4C90" w:rsidP="000C4C90">
      <w:pPr>
        <w:rPr>
          <w:rFonts w:ascii="Calibri" w:hAnsi="Calibri" w:cs="Arial"/>
          <w:sz w:val="22"/>
          <w:szCs w:val="22"/>
        </w:rPr>
      </w:pPr>
      <w:r w:rsidRPr="00E432AA">
        <w:rPr>
          <w:rFonts w:ascii="Calibri" w:hAnsi="Calibri" w:cs="Arial"/>
          <w:sz w:val="22"/>
          <w:szCs w:val="22"/>
        </w:rPr>
        <w:t>Nazwa: ……………………………………….</w:t>
      </w:r>
    </w:p>
    <w:p w14:paraId="6A96EA91" w14:textId="77777777" w:rsidR="000C4C90" w:rsidRPr="00E432AA" w:rsidRDefault="000C4C90" w:rsidP="000C4C90">
      <w:pPr>
        <w:rPr>
          <w:rFonts w:ascii="Calibri" w:hAnsi="Calibri" w:cs="Arial"/>
          <w:sz w:val="22"/>
          <w:szCs w:val="22"/>
        </w:rPr>
      </w:pPr>
      <w:r w:rsidRPr="00E432AA">
        <w:rPr>
          <w:rFonts w:ascii="Calibri" w:hAnsi="Calibri" w:cs="Arial"/>
          <w:sz w:val="22"/>
          <w:szCs w:val="22"/>
        </w:rPr>
        <w:t>Adres: ………………………………………..</w:t>
      </w:r>
    </w:p>
    <w:p w14:paraId="3AB1A607" w14:textId="77777777" w:rsidR="000C4C90" w:rsidRPr="00E432AA" w:rsidRDefault="000C4C90" w:rsidP="000C4C90">
      <w:pPr>
        <w:rPr>
          <w:rFonts w:ascii="Calibri" w:hAnsi="Calibri" w:cs="Arial"/>
          <w:sz w:val="22"/>
          <w:szCs w:val="22"/>
        </w:rPr>
      </w:pPr>
    </w:p>
    <w:p w14:paraId="4C3B1CDB" w14:textId="77777777" w:rsidR="000C4C90" w:rsidRPr="00E432AA" w:rsidRDefault="000C4C90" w:rsidP="000C4C90">
      <w:pPr>
        <w:rPr>
          <w:rFonts w:ascii="Calibri" w:hAnsi="Calibri" w:cs="Arial"/>
          <w:b/>
          <w:sz w:val="22"/>
          <w:szCs w:val="22"/>
        </w:rPr>
      </w:pPr>
      <w:r w:rsidRPr="00E432AA">
        <w:rPr>
          <w:rFonts w:ascii="Calibri" w:hAnsi="Calibri" w:cs="Arial"/>
          <w:b/>
          <w:sz w:val="22"/>
          <w:szCs w:val="22"/>
        </w:rPr>
        <w:t>Dane punktów poboru energii (PPE)</w:t>
      </w:r>
    </w:p>
    <w:p w14:paraId="12CECDE3" w14:textId="77777777" w:rsidR="000C4C90" w:rsidRPr="00E432AA" w:rsidRDefault="000C4C90" w:rsidP="000C4C90">
      <w:pPr>
        <w:rPr>
          <w:rFonts w:ascii="Calibri" w:hAnsi="Calibri" w:cs="Arial"/>
          <w:sz w:val="22"/>
          <w:szCs w:val="22"/>
        </w:rPr>
      </w:pPr>
    </w:p>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589"/>
        <w:gridCol w:w="4393"/>
        <w:gridCol w:w="1496"/>
        <w:gridCol w:w="1508"/>
      </w:tblGrid>
      <w:tr w:rsidR="000C4C90" w:rsidRPr="00E432AA" w14:paraId="0FA11552" w14:textId="77777777" w:rsidTr="00BF3B1E">
        <w:tc>
          <w:tcPr>
            <w:tcW w:w="568" w:type="dxa"/>
            <w:vMerge w:val="restart"/>
            <w:vAlign w:val="center"/>
          </w:tcPr>
          <w:p w14:paraId="22BD2627" w14:textId="77777777" w:rsidR="000C4C90" w:rsidRPr="00E432AA" w:rsidRDefault="000C4C90" w:rsidP="00BF3B1E">
            <w:pPr>
              <w:jc w:val="center"/>
              <w:rPr>
                <w:rFonts w:ascii="Calibri" w:hAnsi="Calibri" w:cs="Arial"/>
              </w:rPr>
            </w:pPr>
            <w:r w:rsidRPr="00E432AA">
              <w:rPr>
                <w:rFonts w:ascii="Calibri" w:hAnsi="Calibri" w:cs="Arial"/>
                <w:sz w:val="22"/>
                <w:szCs w:val="22"/>
              </w:rPr>
              <w:t>L.p.</w:t>
            </w:r>
          </w:p>
        </w:tc>
        <w:tc>
          <w:tcPr>
            <w:tcW w:w="1589" w:type="dxa"/>
            <w:vMerge w:val="restart"/>
            <w:vAlign w:val="center"/>
          </w:tcPr>
          <w:p w14:paraId="4D6D71D8" w14:textId="77777777" w:rsidR="000C4C90" w:rsidRPr="00E432AA" w:rsidRDefault="000C4C90" w:rsidP="00BF3B1E">
            <w:pPr>
              <w:jc w:val="center"/>
              <w:rPr>
                <w:rFonts w:ascii="Calibri" w:hAnsi="Calibri" w:cs="Arial"/>
              </w:rPr>
            </w:pPr>
            <w:r w:rsidRPr="00E432AA">
              <w:rPr>
                <w:rFonts w:ascii="Calibri" w:hAnsi="Calibri" w:cs="Arial"/>
                <w:sz w:val="22"/>
                <w:szCs w:val="22"/>
              </w:rPr>
              <w:t>Numer PPE</w:t>
            </w:r>
          </w:p>
        </w:tc>
        <w:tc>
          <w:tcPr>
            <w:tcW w:w="4393" w:type="dxa"/>
            <w:vMerge w:val="restart"/>
            <w:vAlign w:val="center"/>
          </w:tcPr>
          <w:p w14:paraId="7AB556D6" w14:textId="77777777" w:rsidR="000C4C90" w:rsidRPr="00E432AA" w:rsidRDefault="000C4C90" w:rsidP="00BF3B1E">
            <w:pPr>
              <w:jc w:val="center"/>
              <w:rPr>
                <w:rFonts w:ascii="Calibri" w:hAnsi="Calibri" w:cs="Arial"/>
              </w:rPr>
            </w:pPr>
            <w:r w:rsidRPr="00E432AA">
              <w:rPr>
                <w:rFonts w:ascii="Calibri" w:hAnsi="Calibri" w:cs="Arial"/>
                <w:sz w:val="22"/>
                <w:szCs w:val="22"/>
              </w:rPr>
              <w:t>Adres PPE</w:t>
            </w:r>
          </w:p>
        </w:tc>
        <w:tc>
          <w:tcPr>
            <w:tcW w:w="3004" w:type="dxa"/>
            <w:gridSpan w:val="2"/>
            <w:vAlign w:val="center"/>
          </w:tcPr>
          <w:p w14:paraId="19D15B1D" w14:textId="77777777" w:rsidR="000C4C90" w:rsidRPr="00E432AA" w:rsidRDefault="000C4C90" w:rsidP="00BF3B1E">
            <w:pPr>
              <w:jc w:val="center"/>
              <w:rPr>
                <w:rFonts w:ascii="Calibri" w:hAnsi="Calibri" w:cs="Arial"/>
              </w:rPr>
            </w:pPr>
            <w:r w:rsidRPr="00E432AA">
              <w:rPr>
                <w:rFonts w:ascii="Calibri" w:hAnsi="Calibri" w:cs="Arial"/>
                <w:sz w:val="22"/>
                <w:szCs w:val="22"/>
              </w:rPr>
              <w:t>Okres sprzedaży energii</w:t>
            </w:r>
          </w:p>
        </w:tc>
      </w:tr>
      <w:tr w:rsidR="000C4C90" w:rsidRPr="00E432AA" w14:paraId="7AE9EFAB" w14:textId="77777777" w:rsidTr="00BF3B1E">
        <w:tc>
          <w:tcPr>
            <w:tcW w:w="568" w:type="dxa"/>
            <w:vMerge/>
          </w:tcPr>
          <w:p w14:paraId="31BB9D97" w14:textId="77777777" w:rsidR="000C4C90" w:rsidRPr="00E432AA" w:rsidRDefault="000C4C90" w:rsidP="00BF3B1E">
            <w:pPr>
              <w:rPr>
                <w:rFonts w:ascii="Calibri" w:hAnsi="Calibri" w:cs="Arial"/>
              </w:rPr>
            </w:pPr>
          </w:p>
        </w:tc>
        <w:tc>
          <w:tcPr>
            <w:tcW w:w="1589" w:type="dxa"/>
            <w:vMerge/>
          </w:tcPr>
          <w:p w14:paraId="0599898B" w14:textId="77777777" w:rsidR="000C4C90" w:rsidRPr="00E432AA" w:rsidRDefault="000C4C90" w:rsidP="00BF3B1E">
            <w:pPr>
              <w:rPr>
                <w:rFonts w:ascii="Calibri" w:hAnsi="Calibri" w:cs="Arial"/>
              </w:rPr>
            </w:pPr>
          </w:p>
        </w:tc>
        <w:tc>
          <w:tcPr>
            <w:tcW w:w="4393" w:type="dxa"/>
            <w:vMerge/>
          </w:tcPr>
          <w:p w14:paraId="6E3E4B3F" w14:textId="77777777" w:rsidR="000C4C90" w:rsidRPr="00E432AA" w:rsidRDefault="000C4C90" w:rsidP="00BF3B1E">
            <w:pPr>
              <w:rPr>
                <w:rFonts w:ascii="Calibri" w:hAnsi="Calibri" w:cs="Arial"/>
              </w:rPr>
            </w:pPr>
          </w:p>
        </w:tc>
        <w:tc>
          <w:tcPr>
            <w:tcW w:w="1496" w:type="dxa"/>
            <w:vAlign w:val="center"/>
          </w:tcPr>
          <w:p w14:paraId="66D9A11A" w14:textId="77777777" w:rsidR="000C4C90" w:rsidRPr="00E432AA" w:rsidRDefault="000C4C90" w:rsidP="00BF3B1E">
            <w:pPr>
              <w:jc w:val="center"/>
              <w:rPr>
                <w:rFonts w:ascii="Calibri" w:hAnsi="Calibri" w:cs="Arial"/>
              </w:rPr>
            </w:pPr>
            <w:r w:rsidRPr="00E432AA">
              <w:rPr>
                <w:rFonts w:ascii="Calibri" w:hAnsi="Calibri" w:cs="Arial"/>
                <w:sz w:val="22"/>
                <w:szCs w:val="22"/>
              </w:rPr>
              <w:t>Data rozpoczęcia</w:t>
            </w:r>
          </w:p>
        </w:tc>
        <w:tc>
          <w:tcPr>
            <w:tcW w:w="1508" w:type="dxa"/>
            <w:vAlign w:val="center"/>
          </w:tcPr>
          <w:p w14:paraId="46064DF8" w14:textId="77777777" w:rsidR="000C4C90" w:rsidRPr="00E432AA" w:rsidRDefault="000C4C90" w:rsidP="00BF3B1E">
            <w:pPr>
              <w:jc w:val="center"/>
              <w:rPr>
                <w:rFonts w:ascii="Calibri" w:hAnsi="Calibri" w:cs="Arial"/>
              </w:rPr>
            </w:pPr>
            <w:r w:rsidRPr="00E432AA">
              <w:rPr>
                <w:rFonts w:ascii="Calibri" w:hAnsi="Calibri" w:cs="Arial"/>
                <w:sz w:val="22"/>
                <w:szCs w:val="22"/>
              </w:rPr>
              <w:t>Data zakończenia</w:t>
            </w:r>
          </w:p>
        </w:tc>
      </w:tr>
      <w:tr w:rsidR="000C4C90" w:rsidRPr="00E432AA" w14:paraId="16EE37E5" w14:textId="77777777" w:rsidTr="00BF3B1E">
        <w:tc>
          <w:tcPr>
            <w:tcW w:w="568" w:type="dxa"/>
          </w:tcPr>
          <w:p w14:paraId="7B9C6562" w14:textId="77777777" w:rsidR="000C4C90" w:rsidRPr="00E432AA" w:rsidRDefault="000C4C90" w:rsidP="00BF3B1E">
            <w:pPr>
              <w:rPr>
                <w:rFonts w:ascii="Calibri" w:hAnsi="Calibri" w:cs="Arial"/>
              </w:rPr>
            </w:pPr>
            <w:r w:rsidRPr="00E432AA">
              <w:rPr>
                <w:rFonts w:ascii="Calibri" w:hAnsi="Calibri" w:cs="Arial"/>
                <w:sz w:val="22"/>
                <w:szCs w:val="22"/>
              </w:rPr>
              <w:t>1.</w:t>
            </w:r>
          </w:p>
        </w:tc>
        <w:tc>
          <w:tcPr>
            <w:tcW w:w="1589" w:type="dxa"/>
          </w:tcPr>
          <w:p w14:paraId="39EA60F4" w14:textId="77777777" w:rsidR="000C4C90" w:rsidRPr="00E432AA" w:rsidRDefault="000C4C90" w:rsidP="00BF3B1E">
            <w:pPr>
              <w:rPr>
                <w:rFonts w:ascii="Calibri" w:hAnsi="Calibri" w:cs="Arial"/>
              </w:rPr>
            </w:pPr>
          </w:p>
        </w:tc>
        <w:tc>
          <w:tcPr>
            <w:tcW w:w="4393" w:type="dxa"/>
          </w:tcPr>
          <w:p w14:paraId="6F965052" w14:textId="77777777" w:rsidR="000C4C90" w:rsidRPr="00E432AA" w:rsidRDefault="000C4C90" w:rsidP="00BF3B1E">
            <w:pPr>
              <w:rPr>
                <w:rFonts w:ascii="Calibri" w:hAnsi="Calibri" w:cs="Arial"/>
              </w:rPr>
            </w:pPr>
          </w:p>
        </w:tc>
        <w:tc>
          <w:tcPr>
            <w:tcW w:w="1496" w:type="dxa"/>
          </w:tcPr>
          <w:p w14:paraId="74945844" w14:textId="77777777" w:rsidR="000C4C90" w:rsidRPr="00E432AA" w:rsidRDefault="000C4C90" w:rsidP="00BF3B1E">
            <w:pPr>
              <w:rPr>
                <w:rFonts w:ascii="Calibri" w:hAnsi="Calibri" w:cs="Arial"/>
              </w:rPr>
            </w:pPr>
          </w:p>
        </w:tc>
        <w:tc>
          <w:tcPr>
            <w:tcW w:w="1508" w:type="dxa"/>
          </w:tcPr>
          <w:p w14:paraId="7A0B19EB" w14:textId="77777777" w:rsidR="000C4C90" w:rsidRPr="00E432AA" w:rsidRDefault="000C4C90" w:rsidP="00BF3B1E">
            <w:pPr>
              <w:rPr>
                <w:rFonts w:ascii="Calibri" w:hAnsi="Calibri" w:cs="Arial"/>
              </w:rPr>
            </w:pPr>
          </w:p>
        </w:tc>
      </w:tr>
      <w:tr w:rsidR="000C4C90" w:rsidRPr="00E432AA" w14:paraId="09B60AE2" w14:textId="77777777" w:rsidTr="00BF3B1E">
        <w:tc>
          <w:tcPr>
            <w:tcW w:w="568" w:type="dxa"/>
          </w:tcPr>
          <w:p w14:paraId="4BE318D8" w14:textId="77777777" w:rsidR="000C4C90" w:rsidRPr="00E432AA" w:rsidRDefault="000C4C90" w:rsidP="00BF3B1E">
            <w:pPr>
              <w:rPr>
                <w:rFonts w:ascii="Calibri" w:hAnsi="Calibri" w:cs="Arial"/>
              </w:rPr>
            </w:pPr>
            <w:r w:rsidRPr="00E432AA">
              <w:rPr>
                <w:rFonts w:ascii="Calibri" w:hAnsi="Calibri" w:cs="Arial"/>
                <w:sz w:val="22"/>
                <w:szCs w:val="22"/>
              </w:rPr>
              <w:t>2.</w:t>
            </w:r>
          </w:p>
        </w:tc>
        <w:tc>
          <w:tcPr>
            <w:tcW w:w="1589" w:type="dxa"/>
          </w:tcPr>
          <w:p w14:paraId="623CE956" w14:textId="77777777" w:rsidR="000C4C90" w:rsidRPr="00E432AA" w:rsidRDefault="000C4C90" w:rsidP="00BF3B1E">
            <w:pPr>
              <w:rPr>
                <w:rFonts w:ascii="Calibri" w:hAnsi="Calibri" w:cs="Arial"/>
              </w:rPr>
            </w:pPr>
          </w:p>
        </w:tc>
        <w:tc>
          <w:tcPr>
            <w:tcW w:w="4393" w:type="dxa"/>
          </w:tcPr>
          <w:p w14:paraId="55D08466" w14:textId="77777777" w:rsidR="000C4C90" w:rsidRPr="00E432AA" w:rsidRDefault="000C4C90" w:rsidP="00BF3B1E">
            <w:pPr>
              <w:rPr>
                <w:rFonts w:ascii="Calibri" w:hAnsi="Calibri" w:cs="Arial"/>
              </w:rPr>
            </w:pPr>
          </w:p>
        </w:tc>
        <w:tc>
          <w:tcPr>
            <w:tcW w:w="1496" w:type="dxa"/>
          </w:tcPr>
          <w:p w14:paraId="3B741612" w14:textId="77777777" w:rsidR="000C4C90" w:rsidRPr="00E432AA" w:rsidRDefault="000C4C90" w:rsidP="00BF3B1E">
            <w:pPr>
              <w:rPr>
                <w:rFonts w:ascii="Calibri" w:hAnsi="Calibri" w:cs="Arial"/>
              </w:rPr>
            </w:pPr>
          </w:p>
        </w:tc>
        <w:tc>
          <w:tcPr>
            <w:tcW w:w="1508" w:type="dxa"/>
          </w:tcPr>
          <w:p w14:paraId="6F7F8249" w14:textId="77777777" w:rsidR="000C4C90" w:rsidRPr="00E432AA" w:rsidRDefault="000C4C90" w:rsidP="00BF3B1E">
            <w:pPr>
              <w:rPr>
                <w:rFonts w:ascii="Calibri" w:hAnsi="Calibri" w:cs="Arial"/>
              </w:rPr>
            </w:pPr>
          </w:p>
        </w:tc>
      </w:tr>
      <w:tr w:rsidR="000C4C90" w:rsidRPr="00E432AA" w14:paraId="7ACA087A" w14:textId="77777777" w:rsidTr="00BF3B1E">
        <w:tc>
          <w:tcPr>
            <w:tcW w:w="568" w:type="dxa"/>
          </w:tcPr>
          <w:p w14:paraId="27CC23FE" w14:textId="77777777" w:rsidR="000C4C90" w:rsidRPr="00E432AA" w:rsidRDefault="000C4C90" w:rsidP="00BF3B1E">
            <w:pPr>
              <w:rPr>
                <w:rFonts w:ascii="Calibri" w:hAnsi="Calibri" w:cs="Arial"/>
              </w:rPr>
            </w:pPr>
            <w:r w:rsidRPr="00E432AA">
              <w:rPr>
                <w:rFonts w:ascii="Calibri" w:hAnsi="Calibri" w:cs="Arial"/>
                <w:sz w:val="22"/>
                <w:szCs w:val="22"/>
              </w:rPr>
              <w:t>3.</w:t>
            </w:r>
          </w:p>
        </w:tc>
        <w:tc>
          <w:tcPr>
            <w:tcW w:w="1589" w:type="dxa"/>
          </w:tcPr>
          <w:p w14:paraId="5D8DA156" w14:textId="77777777" w:rsidR="000C4C90" w:rsidRPr="00E432AA" w:rsidRDefault="000C4C90" w:rsidP="00BF3B1E">
            <w:pPr>
              <w:rPr>
                <w:rFonts w:ascii="Calibri" w:hAnsi="Calibri" w:cs="Arial"/>
              </w:rPr>
            </w:pPr>
          </w:p>
        </w:tc>
        <w:tc>
          <w:tcPr>
            <w:tcW w:w="4393" w:type="dxa"/>
          </w:tcPr>
          <w:p w14:paraId="1D7346D2" w14:textId="77777777" w:rsidR="000C4C90" w:rsidRPr="00E432AA" w:rsidRDefault="000C4C90" w:rsidP="00BF3B1E">
            <w:pPr>
              <w:rPr>
                <w:rFonts w:ascii="Calibri" w:hAnsi="Calibri" w:cs="Arial"/>
              </w:rPr>
            </w:pPr>
          </w:p>
        </w:tc>
        <w:tc>
          <w:tcPr>
            <w:tcW w:w="1496" w:type="dxa"/>
          </w:tcPr>
          <w:p w14:paraId="6A70B350" w14:textId="77777777" w:rsidR="000C4C90" w:rsidRPr="00E432AA" w:rsidRDefault="000C4C90" w:rsidP="00BF3B1E">
            <w:pPr>
              <w:rPr>
                <w:rFonts w:ascii="Calibri" w:hAnsi="Calibri" w:cs="Arial"/>
              </w:rPr>
            </w:pPr>
          </w:p>
        </w:tc>
        <w:tc>
          <w:tcPr>
            <w:tcW w:w="1508" w:type="dxa"/>
          </w:tcPr>
          <w:p w14:paraId="009BF9C7" w14:textId="77777777" w:rsidR="000C4C90" w:rsidRPr="00E432AA" w:rsidRDefault="000C4C90" w:rsidP="00BF3B1E">
            <w:pPr>
              <w:rPr>
                <w:rFonts w:ascii="Calibri" w:hAnsi="Calibri" w:cs="Arial"/>
              </w:rPr>
            </w:pPr>
          </w:p>
        </w:tc>
      </w:tr>
      <w:tr w:rsidR="000C4C90" w:rsidRPr="00E432AA" w14:paraId="08DD57F3" w14:textId="77777777" w:rsidTr="00BF3B1E">
        <w:tc>
          <w:tcPr>
            <w:tcW w:w="568" w:type="dxa"/>
          </w:tcPr>
          <w:p w14:paraId="33B43193" w14:textId="77777777" w:rsidR="000C4C90" w:rsidRPr="00E432AA" w:rsidRDefault="000C4C90" w:rsidP="00BF3B1E">
            <w:pPr>
              <w:rPr>
                <w:rFonts w:ascii="Calibri" w:hAnsi="Calibri" w:cs="Arial"/>
              </w:rPr>
            </w:pPr>
            <w:r w:rsidRPr="00E432AA">
              <w:rPr>
                <w:rFonts w:ascii="Calibri" w:hAnsi="Calibri" w:cs="Arial"/>
                <w:sz w:val="22"/>
                <w:szCs w:val="22"/>
              </w:rPr>
              <w:t>……</w:t>
            </w:r>
          </w:p>
        </w:tc>
        <w:tc>
          <w:tcPr>
            <w:tcW w:w="1589" w:type="dxa"/>
          </w:tcPr>
          <w:p w14:paraId="22DEA028" w14:textId="77777777" w:rsidR="000C4C90" w:rsidRPr="00E432AA" w:rsidRDefault="000C4C90" w:rsidP="00BF3B1E">
            <w:pPr>
              <w:rPr>
                <w:rFonts w:ascii="Calibri" w:hAnsi="Calibri" w:cs="Arial"/>
              </w:rPr>
            </w:pPr>
          </w:p>
        </w:tc>
        <w:tc>
          <w:tcPr>
            <w:tcW w:w="4393" w:type="dxa"/>
          </w:tcPr>
          <w:p w14:paraId="51B2EA82" w14:textId="77777777" w:rsidR="000C4C90" w:rsidRPr="00E432AA" w:rsidRDefault="000C4C90" w:rsidP="00BF3B1E">
            <w:pPr>
              <w:rPr>
                <w:rFonts w:ascii="Calibri" w:hAnsi="Calibri" w:cs="Arial"/>
              </w:rPr>
            </w:pPr>
          </w:p>
        </w:tc>
        <w:tc>
          <w:tcPr>
            <w:tcW w:w="1496" w:type="dxa"/>
          </w:tcPr>
          <w:p w14:paraId="57DB5E1C" w14:textId="77777777" w:rsidR="000C4C90" w:rsidRPr="00E432AA" w:rsidRDefault="000C4C90" w:rsidP="00BF3B1E">
            <w:pPr>
              <w:rPr>
                <w:rFonts w:ascii="Calibri" w:hAnsi="Calibri" w:cs="Arial"/>
              </w:rPr>
            </w:pPr>
          </w:p>
        </w:tc>
        <w:tc>
          <w:tcPr>
            <w:tcW w:w="1508" w:type="dxa"/>
          </w:tcPr>
          <w:p w14:paraId="15B62CB2" w14:textId="77777777" w:rsidR="000C4C90" w:rsidRPr="00E432AA" w:rsidRDefault="000C4C90" w:rsidP="00BF3B1E">
            <w:pPr>
              <w:rPr>
                <w:rFonts w:ascii="Calibri" w:hAnsi="Calibri" w:cs="Arial"/>
              </w:rPr>
            </w:pPr>
          </w:p>
        </w:tc>
      </w:tr>
    </w:tbl>
    <w:p w14:paraId="2E83A9FE" w14:textId="77777777" w:rsidR="000C4C90" w:rsidRPr="00E432AA" w:rsidRDefault="000C4C90" w:rsidP="000C4C90">
      <w:pPr>
        <w:rPr>
          <w:rFonts w:ascii="Calibri" w:hAnsi="Calibri" w:cs="Arial"/>
          <w:sz w:val="22"/>
          <w:szCs w:val="22"/>
        </w:rPr>
      </w:pPr>
    </w:p>
    <w:p w14:paraId="0C1D4F44" w14:textId="77777777" w:rsidR="000C4C90" w:rsidRPr="00E432AA" w:rsidRDefault="000C4C90" w:rsidP="000C4C90">
      <w:pPr>
        <w:rPr>
          <w:rFonts w:ascii="Calibri" w:hAnsi="Calibri" w:cs="Arial"/>
          <w:i/>
          <w:sz w:val="22"/>
          <w:szCs w:val="22"/>
        </w:rPr>
      </w:pPr>
    </w:p>
    <w:p w14:paraId="5B769CF2" w14:textId="425D6CDF" w:rsidR="000C4C90" w:rsidRPr="00E432AA" w:rsidRDefault="00D80213" w:rsidP="00D80213">
      <w:pPr>
        <w:ind w:right="-710"/>
        <w:rPr>
          <w:rFonts w:ascii="Calibri" w:hAnsi="Calibri" w:cs="Arial"/>
          <w:i/>
          <w:sz w:val="18"/>
          <w:szCs w:val="22"/>
        </w:rPr>
      </w:pPr>
      <w:r w:rsidRPr="00E432AA">
        <w:rPr>
          <w:rFonts w:ascii="Calibri" w:hAnsi="Calibri" w:cs="Arial"/>
          <w:i/>
          <w:sz w:val="18"/>
          <w:szCs w:val="22"/>
        </w:rPr>
        <w:t>Ewentualne kolejne tabele z danymi Płatników i ich PPE, w przypadku zawierania umów zagregowanych dla większej liczby płatników</w:t>
      </w:r>
    </w:p>
    <w:p w14:paraId="706FE76C" w14:textId="77777777" w:rsidR="000C4C90" w:rsidRPr="00E432AA" w:rsidRDefault="000C4C90" w:rsidP="000C4C90">
      <w:pPr>
        <w:rPr>
          <w:rFonts w:ascii="Calibri" w:hAnsi="Calibri" w:cs="Arial"/>
          <w:sz w:val="22"/>
          <w:szCs w:val="22"/>
        </w:rPr>
      </w:pPr>
    </w:p>
    <w:p w14:paraId="100E0F93" w14:textId="77777777" w:rsidR="000C4C90" w:rsidRPr="00E432AA" w:rsidRDefault="000C4C90" w:rsidP="000C4C90">
      <w:pPr>
        <w:rPr>
          <w:rFonts w:ascii="Calibri" w:hAnsi="Calibri" w:cs="Arial"/>
          <w:sz w:val="22"/>
          <w:szCs w:val="22"/>
        </w:rPr>
      </w:pPr>
    </w:p>
    <w:p w14:paraId="06783F44" w14:textId="77777777" w:rsidR="000C4C90" w:rsidRPr="00E432AA" w:rsidRDefault="000C4C90" w:rsidP="000C4C90">
      <w:pPr>
        <w:rPr>
          <w:rFonts w:ascii="Calibri" w:hAnsi="Calibri" w:cs="Arial"/>
          <w:sz w:val="22"/>
          <w:szCs w:val="22"/>
        </w:rPr>
      </w:pPr>
    </w:p>
    <w:p w14:paraId="4E1FC468" w14:textId="77777777" w:rsidR="000C4C90" w:rsidRPr="00E432AA" w:rsidRDefault="000C4C90" w:rsidP="000C4C90">
      <w:pPr>
        <w:rPr>
          <w:rFonts w:ascii="Calibri" w:hAnsi="Calibri" w:cs="Arial"/>
          <w:sz w:val="22"/>
          <w:szCs w:val="22"/>
        </w:rPr>
      </w:pPr>
    </w:p>
    <w:p w14:paraId="33BEA62B" w14:textId="77777777" w:rsidR="000C4C90" w:rsidRPr="00E432AA" w:rsidRDefault="000C4C90" w:rsidP="000C4C90">
      <w:pPr>
        <w:rPr>
          <w:rFonts w:ascii="Calibri" w:hAnsi="Calibri" w:cs="Arial"/>
          <w:sz w:val="22"/>
          <w:szCs w:val="22"/>
        </w:rPr>
      </w:pPr>
    </w:p>
    <w:p w14:paraId="33F9980A" w14:textId="77777777" w:rsidR="000C4C90" w:rsidRPr="00E432AA" w:rsidRDefault="000C4C90" w:rsidP="000C4C90">
      <w:pPr>
        <w:rPr>
          <w:rFonts w:ascii="Calibri" w:hAnsi="Calibri" w:cs="Arial"/>
          <w:sz w:val="22"/>
          <w:szCs w:val="22"/>
        </w:rPr>
      </w:pPr>
    </w:p>
    <w:p w14:paraId="094A7800" w14:textId="77777777" w:rsidR="000C4C90" w:rsidRPr="00E432AA" w:rsidRDefault="000C4C90" w:rsidP="000C4C90">
      <w:pPr>
        <w:rPr>
          <w:rFonts w:ascii="Calibri" w:hAnsi="Calibri" w:cs="Arial"/>
          <w:sz w:val="22"/>
          <w:szCs w:val="22"/>
        </w:rPr>
      </w:pPr>
    </w:p>
    <w:p w14:paraId="08EA4C9A" w14:textId="77777777" w:rsidR="000C4C90" w:rsidRPr="00E432AA" w:rsidRDefault="000C4C90" w:rsidP="000C4C90">
      <w:pPr>
        <w:rPr>
          <w:rFonts w:ascii="Calibri" w:hAnsi="Calibri" w:cs="Arial"/>
          <w:sz w:val="22"/>
          <w:szCs w:val="22"/>
        </w:rPr>
      </w:pPr>
    </w:p>
    <w:p w14:paraId="1F89770E" w14:textId="77777777" w:rsidR="000C4C90" w:rsidRPr="00E432AA" w:rsidRDefault="000C4C90" w:rsidP="000C4C90">
      <w:pPr>
        <w:rPr>
          <w:rFonts w:ascii="Calibri" w:hAnsi="Calibri" w:cs="Arial"/>
          <w:sz w:val="22"/>
          <w:szCs w:val="22"/>
        </w:rPr>
      </w:pPr>
    </w:p>
    <w:p w14:paraId="77A91605" w14:textId="77777777" w:rsidR="000C4C90" w:rsidRPr="00E432AA" w:rsidRDefault="000C4C90" w:rsidP="000C4C90">
      <w:pPr>
        <w:pStyle w:val="Default"/>
        <w:spacing w:line="276" w:lineRule="auto"/>
        <w:ind w:left="66"/>
        <w:jc w:val="center"/>
        <w:rPr>
          <w:rFonts w:ascii="Calibri" w:hAnsi="Calibri"/>
        </w:rPr>
      </w:pPr>
      <w:r w:rsidRPr="00E432AA">
        <w:rPr>
          <w:rFonts w:ascii="Calibri" w:hAnsi="Calibri"/>
        </w:rPr>
        <w:t>Wykonawca</w:t>
      </w:r>
      <w:r w:rsidRPr="00E432AA">
        <w:rPr>
          <w:rFonts w:ascii="Calibri" w:hAnsi="Calibri"/>
        </w:rPr>
        <w:tab/>
      </w:r>
      <w:r w:rsidRPr="00E432AA">
        <w:rPr>
          <w:rFonts w:ascii="Calibri" w:hAnsi="Calibri"/>
        </w:rPr>
        <w:tab/>
      </w:r>
      <w:r w:rsidRPr="00E432AA">
        <w:rPr>
          <w:rFonts w:ascii="Calibri" w:hAnsi="Calibri"/>
        </w:rPr>
        <w:tab/>
      </w:r>
      <w:r w:rsidRPr="00E432AA">
        <w:rPr>
          <w:rFonts w:ascii="Calibri" w:hAnsi="Calibri"/>
        </w:rPr>
        <w:tab/>
      </w:r>
      <w:r w:rsidRPr="00E432AA">
        <w:rPr>
          <w:rFonts w:ascii="Calibri" w:hAnsi="Calibri"/>
        </w:rPr>
        <w:tab/>
      </w:r>
      <w:r w:rsidRPr="00E432AA">
        <w:rPr>
          <w:rFonts w:ascii="Calibri" w:hAnsi="Calibri"/>
        </w:rPr>
        <w:tab/>
        <w:t>Zamawiający</w:t>
      </w:r>
    </w:p>
    <w:p w14:paraId="2CBEB807" w14:textId="77777777" w:rsidR="000C4C90" w:rsidRPr="00E432AA" w:rsidRDefault="000C4C90" w:rsidP="000C4C90">
      <w:pPr>
        <w:tabs>
          <w:tab w:val="left" w:pos="851"/>
        </w:tabs>
        <w:spacing w:after="200"/>
        <w:ind w:left="720"/>
        <w:contextualSpacing/>
        <w:jc w:val="both"/>
        <w:rPr>
          <w:rFonts w:ascii="Calibri" w:eastAsia="Calibri" w:hAnsi="Calibri" w:cs="Calibri"/>
          <w:sz w:val="24"/>
          <w:szCs w:val="24"/>
          <w:lang w:eastAsia="en-US"/>
        </w:rPr>
      </w:pPr>
    </w:p>
    <w:p w14:paraId="2BA6A1E9" w14:textId="77777777" w:rsidR="000C4C90" w:rsidRPr="00E432AA" w:rsidRDefault="000C4C90" w:rsidP="000C4C90">
      <w:pPr>
        <w:tabs>
          <w:tab w:val="left" w:pos="851"/>
        </w:tabs>
        <w:spacing w:after="200"/>
        <w:contextualSpacing/>
        <w:jc w:val="both"/>
        <w:rPr>
          <w:rFonts w:ascii="Calibri" w:hAnsi="Calibri" w:cs="Calibri"/>
          <w:sz w:val="22"/>
          <w:szCs w:val="22"/>
        </w:rPr>
        <w:sectPr w:rsidR="000C4C90" w:rsidRPr="00E432AA" w:rsidSect="00E26F82">
          <w:headerReference w:type="default" r:id="rId10"/>
          <w:pgSz w:w="11907" w:h="16840" w:code="9"/>
          <w:pgMar w:top="1418" w:right="1418" w:bottom="1418" w:left="1418" w:header="709" w:footer="709" w:gutter="0"/>
          <w:cols w:space="708" w:equalWidth="0">
            <w:col w:w="9072"/>
          </w:cols>
          <w:noEndnote/>
          <w:docGrid w:linePitch="272"/>
        </w:sectPr>
      </w:pPr>
    </w:p>
    <w:p w14:paraId="329E386B" w14:textId="77777777" w:rsidR="000C4C90" w:rsidRPr="00E432AA" w:rsidRDefault="000C4C90" w:rsidP="000C4C90">
      <w:pPr>
        <w:jc w:val="right"/>
        <w:rPr>
          <w:rFonts w:ascii="Calibri" w:hAnsi="Calibri" w:cs="Arial"/>
          <w:b/>
          <w:sz w:val="22"/>
          <w:szCs w:val="22"/>
        </w:rPr>
      </w:pPr>
      <w:r w:rsidRPr="00E432AA">
        <w:rPr>
          <w:rFonts w:ascii="Calibri" w:hAnsi="Calibri" w:cs="Arial"/>
          <w:sz w:val="22"/>
          <w:szCs w:val="22"/>
        </w:rPr>
        <w:lastRenderedPageBreak/>
        <w:t>……………..…………….,  dnia  ……………………….. r.</w:t>
      </w:r>
    </w:p>
    <w:p w14:paraId="7AE7335D" w14:textId="77777777" w:rsidR="000C4C90" w:rsidRPr="00E432AA" w:rsidRDefault="000C4C90" w:rsidP="000C4C90">
      <w:pPr>
        <w:rPr>
          <w:rFonts w:ascii="Calibri" w:hAnsi="Calibri" w:cs="Arial"/>
          <w:b/>
          <w:sz w:val="22"/>
          <w:szCs w:val="22"/>
        </w:rPr>
      </w:pPr>
    </w:p>
    <w:p w14:paraId="12AA7677" w14:textId="77777777" w:rsidR="000C4C90" w:rsidRPr="00E432AA" w:rsidRDefault="000C4C90" w:rsidP="000C4C90">
      <w:pPr>
        <w:jc w:val="center"/>
        <w:rPr>
          <w:rFonts w:ascii="Calibri" w:hAnsi="Calibri" w:cs="Arial"/>
          <w:b/>
          <w:sz w:val="22"/>
          <w:szCs w:val="22"/>
        </w:rPr>
      </w:pPr>
    </w:p>
    <w:p w14:paraId="308F7A7D" w14:textId="77777777" w:rsidR="000C4C90" w:rsidRPr="00E432AA" w:rsidRDefault="000C4C90" w:rsidP="000C4C90">
      <w:pPr>
        <w:jc w:val="center"/>
        <w:rPr>
          <w:rFonts w:ascii="Calibri" w:hAnsi="Calibri" w:cs="Arial"/>
          <w:b/>
          <w:sz w:val="32"/>
          <w:szCs w:val="22"/>
        </w:rPr>
      </w:pPr>
      <w:r w:rsidRPr="00E432AA">
        <w:rPr>
          <w:rFonts w:ascii="Calibri" w:hAnsi="Calibri" w:cs="Arial"/>
          <w:b/>
          <w:sz w:val="32"/>
          <w:szCs w:val="22"/>
        </w:rPr>
        <w:t>PEŁNOMOCNICTWO</w:t>
      </w:r>
    </w:p>
    <w:p w14:paraId="0B5ADD4A" w14:textId="77777777" w:rsidR="000C4C90" w:rsidRPr="00E432AA" w:rsidRDefault="000C4C90" w:rsidP="000C4C90">
      <w:pPr>
        <w:rPr>
          <w:rFonts w:ascii="Calibri" w:hAnsi="Calibri" w:cs="Arial"/>
          <w:b/>
          <w:sz w:val="22"/>
          <w:szCs w:val="22"/>
        </w:rPr>
      </w:pPr>
    </w:p>
    <w:p w14:paraId="37E8051F" w14:textId="77777777" w:rsidR="000C4C90" w:rsidRPr="00E432AA" w:rsidRDefault="000C4C90" w:rsidP="000C4C90">
      <w:pPr>
        <w:autoSpaceDE w:val="0"/>
        <w:autoSpaceDN w:val="0"/>
        <w:spacing w:after="240"/>
        <w:rPr>
          <w:rFonts w:ascii="Calibri" w:hAnsi="Calibri" w:cs="Calibri"/>
          <w:sz w:val="22"/>
          <w:szCs w:val="22"/>
        </w:rPr>
      </w:pPr>
      <w:r w:rsidRPr="00E432AA">
        <w:rPr>
          <w:rFonts w:ascii="Calibri" w:hAnsi="Calibri" w:cs="Calibri"/>
          <w:sz w:val="22"/>
          <w:szCs w:val="22"/>
        </w:rPr>
        <w:t xml:space="preserve">Z dniem </w:t>
      </w:r>
      <w:r w:rsidRPr="00E432AA">
        <w:rPr>
          <w:rFonts w:ascii="Calibri" w:hAnsi="Calibri" w:cs="Calibri"/>
          <w:b/>
          <w:sz w:val="22"/>
          <w:szCs w:val="22"/>
        </w:rPr>
        <w:t>……………….</w:t>
      </w:r>
      <w:r w:rsidRPr="00E432AA">
        <w:rPr>
          <w:rFonts w:ascii="Calibri" w:hAnsi="Calibri" w:cs="Calibri"/>
          <w:sz w:val="22"/>
          <w:szCs w:val="22"/>
        </w:rPr>
        <w:t xml:space="preserve"> udzielam </w:t>
      </w:r>
      <w:r w:rsidRPr="00E432AA">
        <w:rPr>
          <w:rFonts w:ascii="Calibri" w:hAnsi="Calibri" w:cs="Calibri"/>
          <w:b/>
          <w:i/>
          <w:sz w:val="22"/>
          <w:szCs w:val="22"/>
        </w:rPr>
        <w:t>(nazwa, adres, NIP Wykonawcy)</w:t>
      </w:r>
      <w:r w:rsidRPr="00E432AA">
        <w:rPr>
          <w:rFonts w:ascii="Calibri" w:hAnsi="Calibri" w:cs="Calibri"/>
          <w:i/>
          <w:sz w:val="22"/>
          <w:szCs w:val="22"/>
        </w:rPr>
        <w:t xml:space="preserve"> </w:t>
      </w:r>
      <w:r w:rsidRPr="00E432AA">
        <w:rPr>
          <w:rFonts w:ascii="Calibri" w:hAnsi="Calibri" w:cs="Calibri"/>
          <w:sz w:val="22"/>
          <w:szCs w:val="22"/>
        </w:rPr>
        <w:t>zwanemu dalej „Sprzedawcą” ‐ pełnomocnictwa do dokonywania w imieniu (</w:t>
      </w:r>
      <w:r w:rsidRPr="00E432AA">
        <w:rPr>
          <w:rFonts w:ascii="Calibri" w:hAnsi="Calibri" w:cs="Calibri"/>
          <w:b/>
          <w:i/>
          <w:sz w:val="22"/>
          <w:szCs w:val="22"/>
        </w:rPr>
        <w:t>nazwa, adres, NIP Zamawiającego</w:t>
      </w:r>
      <w:r w:rsidRPr="00E432AA">
        <w:rPr>
          <w:rFonts w:ascii="Calibri" w:hAnsi="Calibri" w:cs="Calibri"/>
          <w:sz w:val="22"/>
          <w:szCs w:val="22"/>
        </w:rPr>
        <w:t>), zwanego dalej "Mocodawcą", następujących czynności:</w:t>
      </w:r>
    </w:p>
    <w:p w14:paraId="5B195AAA" w14:textId="77777777" w:rsidR="000C4C90" w:rsidRPr="00E432AA" w:rsidRDefault="000C4C90" w:rsidP="0019379C">
      <w:pPr>
        <w:numPr>
          <w:ilvl w:val="0"/>
          <w:numId w:val="118"/>
        </w:numPr>
        <w:autoSpaceDE w:val="0"/>
        <w:autoSpaceDN w:val="0"/>
        <w:adjustRightInd w:val="0"/>
        <w:spacing w:line="276" w:lineRule="auto"/>
        <w:ind w:left="567" w:right="566"/>
        <w:jc w:val="both"/>
        <w:rPr>
          <w:rFonts w:ascii="Calibri" w:hAnsi="Calibri" w:cs="Arial"/>
          <w:sz w:val="22"/>
          <w:szCs w:val="22"/>
        </w:rPr>
      </w:pPr>
      <w:r w:rsidRPr="00E432AA">
        <w:rPr>
          <w:rFonts w:ascii="Calibri" w:hAnsi="Calibri" w:cs="Arial"/>
          <w:sz w:val="22"/>
          <w:szCs w:val="22"/>
        </w:rPr>
        <w:t>Zgłoszenia Operatorowi Systemu Dystrybucyjnego (OSD) do realizacji zawartej z Zamawiającym Umowy sprzedaży energii elektrycznej.</w:t>
      </w:r>
    </w:p>
    <w:p w14:paraId="76B814E1" w14:textId="77777777" w:rsidR="000C4C90" w:rsidRPr="00E432AA" w:rsidRDefault="000C4C90" w:rsidP="0019379C">
      <w:pPr>
        <w:numPr>
          <w:ilvl w:val="0"/>
          <w:numId w:val="118"/>
        </w:numPr>
        <w:autoSpaceDE w:val="0"/>
        <w:autoSpaceDN w:val="0"/>
        <w:adjustRightInd w:val="0"/>
        <w:spacing w:line="276" w:lineRule="auto"/>
        <w:ind w:left="567" w:right="566"/>
        <w:jc w:val="both"/>
        <w:rPr>
          <w:rFonts w:ascii="Calibri" w:hAnsi="Calibri" w:cs="Arial"/>
          <w:sz w:val="22"/>
          <w:szCs w:val="22"/>
        </w:rPr>
      </w:pPr>
      <w:r w:rsidRPr="00E432AA">
        <w:rPr>
          <w:rFonts w:ascii="Calibri" w:hAnsi="Calibri" w:cs="Arial"/>
          <w:sz w:val="22"/>
          <w:szCs w:val="22"/>
        </w:rPr>
        <w:t xml:space="preserve">Składania oświadczeń woli w zakresie wypowiadania dotychczas obowiązującej umowy sprzedaży energii elektrycznej i świadczenia usług dystrybucji (umowa kompleksowa). </w:t>
      </w:r>
    </w:p>
    <w:p w14:paraId="0F05F5E0" w14:textId="77777777" w:rsidR="000C4C90" w:rsidRPr="00E432AA" w:rsidRDefault="000C4C90" w:rsidP="0019379C">
      <w:pPr>
        <w:numPr>
          <w:ilvl w:val="0"/>
          <w:numId w:val="118"/>
        </w:numPr>
        <w:autoSpaceDE w:val="0"/>
        <w:autoSpaceDN w:val="0"/>
        <w:adjustRightInd w:val="0"/>
        <w:spacing w:line="276" w:lineRule="auto"/>
        <w:ind w:left="567" w:right="566"/>
        <w:jc w:val="both"/>
        <w:rPr>
          <w:rFonts w:ascii="Calibri" w:hAnsi="Calibri" w:cs="Arial"/>
          <w:sz w:val="22"/>
          <w:szCs w:val="22"/>
        </w:rPr>
      </w:pPr>
      <w:r w:rsidRPr="00E432AA">
        <w:rPr>
          <w:rFonts w:ascii="Calibri" w:hAnsi="Calibri" w:cs="Arial"/>
          <w:sz w:val="22"/>
          <w:szCs w:val="22"/>
        </w:rPr>
        <w:t xml:space="preserve">Zawarcia w imieniu Mocodawcy, na podstawie odrębnego wniosku, umowy o świadczenie usług dystrybucji energii elektrycznej z OSD na warunkach określonych w </w:t>
      </w:r>
      <w:proofErr w:type="spellStart"/>
      <w:r w:rsidRPr="00E432AA">
        <w:rPr>
          <w:rFonts w:ascii="Calibri" w:hAnsi="Calibri" w:cs="Arial"/>
          <w:sz w:val="22"/>
          <w:szCs w:val="22"/>
        </w:rPr>
        <w:t>IRiESD</w:t>
      </w:r>
      <w:proofErr w:type="spellEnd"/>
      <w:r w:rsidRPr="00E432AA">
        <w:rPr>
          <w:rFonts w:ascii="Calibri" w:hAnsi="Calibri" w:cs="Arial"/>
          <w:sz w:val="22"/>
          <w:szCs w:val="22"/>
        </w:rPr>
        <w:t>, w tym do wyboru w imieniu Mocodawcy sprzedawcy rezerwowego oraz do upoważnienia OSD do zawarcia w imieniu Mocodawcy z tym sprzedawcą rezerwowym ‐ umowy rezerwowej sprzedaży energii elektrycznej na wypadek zaprzestania dostarczania tej energii przez sprzedawcę wybranego przez Mocodawcę.</w:t>
      </w:r>
    </w:p>
    <w:p w14:paraId="72B648D8" w14:textId="77777777" w:rsidR="000C4C90" w:rsidRPr="00E432AA" w:rsidRDefault="000C4C90" w:rsidP="0019379C">
      <w:pPr>
        <w:numPr>
          <w:ilvl w:val="0"/>
          <w:numId w:val="118"/>
        </w:numPr>
        <w:autoSpaceDE w:val="0"/>
        <w:autoSpaceDN w:val="0"/>
        <w:adjustRightInd w:val="0"/>
        <w:spacing w:after="240" w:line="276" w:lineRule="auto"/>
        <w:ind w:left="567" w:right="566"/>
        <w:jc w:val="both"/>
        <w:rPr>
          <w:rFonts w:ascii="Calibri" w:hAnsi="Calibri" w:cs="Arial"/>
          <w:i/>
          <w:iCs/>
          <w:sz w:val="22"/>
          <w:szCs w:val="22"/>
        </w:rPr>
      </w:pPr>
      <w:r w:rsidRPr="00E432AA">
        <w:rPr>
          <w:rFonts w:ascii="Calibri" w:hAnsi="Calibri" w:cs="Arial"/>
          <w:sz w:val="22"/>
          <w:szCs w:val="22"/>
        </w:rPr>
        <w:t>Reprezentowania Zamawiającego przed OSD w sprawach związanych ze zmianami parametrów umowy dystrybucyjnej,  w szczególności składania wniosków, ustalenia treści i przedłożenia Zamawiającemu do akceptacji i podpisania niezbędnych dokumentów.</w:t>
      </w:r>
    </w:p>
    <w:p w14:paraId="561588B1" w14:textId="77777777" w:rsidR="000C4C90" w:rsidRPr="00E432AA" w:rsidRDefault="000C4C90" w:rsidP="000C4C90">
      <w:pPr>
        <w:autoSpaceDE w:val="0"/>
        <w:autoSpaceDN w:val="0"/>
        <w:spacing w:line="276" w:lineRule="auto"/>
        <w:jc w:val="both"/>
        <w:rPr>
          <w:rFonts w:ascii="Calibri" w:hAnsi="Calibri" w:cs="Arial"/>
          <w:sz w:val="22"/>
          <w:szCs w:val="22"/>
        </w:rPr>
      </w:pPr>
      <w:r w:rsidRPr="00E432AA">
        <w:rPr>
          <w:rFonts w:ascii="Calibri" w:hAnsi="Calibri" w:cs="Arial"/>
          <w:sz w:val="22"/>
          <w:szCs w:val="22"/>
        </w:rPr>
        <w:t>Niniejsze pełnomocnictwo uprawnia Sprzedawcę do udzielania dalszych pełnomocnictw zakresie udzielenia upoważnienia OSD do zawarcia w imieniu Mocodawcy umowy rezerwowej sprzedaży energii elektrycznej. OSD będzie wówczas upoważniony do udzielania dalszego upoważnienia w tym zakresie swoim pracownikom i innym osobom, które łączy z OSD stosunek prawny.</w:t>
      </w:r>
    </w:p>
    <w:p w14:paraId="1329E2D1" w14:textId="77777777" w:rsidR="000C4C90" w:rsidRPr="00E432AA" w:rsidRDefault="000C4C90" w:rsidP="000C4C90">
      <w:pPr>
        <w:autoSpaceDE w:val="0"/>
        <w:autoSpaceDN w:val="0"/>
        <w:spacing w:line="276" w:lineRule="auto"/>
        <w:rPr>
          <w:rFonts w:ascii="Calibri" w:hAnsi="Calibri" w:cs="Arial"/>
          <w:sz w:val="22"/>
          <w:szCs w:val="22"/>
        </w:rPr>
      </w:pPr>
    </w:p>
    <w:p w14:paraId="48EF30B6" w14:textId="77777777" w:rsidR="000C4C90" w:rsidRPr="00E432AA" w:rsidRDefault="000C4C90" w:rsidP="000C4C90">
      <w:pPr>
        <w:autoSpaceDE w:val="0"/>
        <w:autoSpaceDN w:val="0"/>
        <w:spacing w:line="276" w:lineRule="auto"/>
        <w:jc w:val="both"/>
        <w:rPr>
          <w:rFonts w:ascii="Calibri" w:hAnsi="Calibri" w:cs="Arial"/>
          <w:sz w:val="22"/>
          <w:szCs w:val="22"/>
        </w:rPr>
      </w:pPr>
      <w:r w:rsidRPr="00E432AA">
        <w:rPr>
          <w:rFonts w:ascii="Calibri" w:hAnsi="Calibri" w:cs="Arial"/>
          <w:sz w:val="22"/>
          <w:szCs w:val="22"/>
        </w:rPr>
        <w:t>Niniejsze pełnomocnictwo udzielone zostaje na czas nieoznaczony jednak nie dłuższy niż czas obowiązywania zawartej Umowy sprzedaży energii elektrycznej.</w:t>
      </w:r>
    </w:p>
    <w:p w14:paraId="1B2C8638" w14:textId="77777777" w:rsidR="000C4C90" w:rsidRPr="00E432AA" w:rsidRDefault="000C4C90" w:rsidP="000C4C90">
      <w:pPr>
        <w:autoSpaceDE w:val="0"/>
        <w:autoSpaceDN w:val="0"/>
        <w:spacing w:line="276" w:lineRule="auto"/>
        <w:jc w:val="both"/>
        <w:rPr>
          <w:rFonts w:ascii="Calibri" w:hAnsi="Calibri" w:cs="Arial"/>
          <w:sz w:val="22"/>
          <w:szCs w:val="22"/>
        </w:rPr>
      </w:pPr>
      <w:r w:rsidRPr="00E432AA">
        <w:rPr>
          <w:rFonts w:ascii="Calibri" w:hAnsi="Calibri" w:cs="Arial"/>
          <w:sz w:val="22"/>
          <w:szCs w:val="22"/>
        </w:rPr>
        <w:t>Niniejszy dokument podlega zwrotowi w przypadku wygaśnięcia jego mocy obowiązującej.</w:t>
      </w:r>
    </w:p>
    <w:p w14:paraId="1625CC7E" w14:textId="77777777" w:rsidR="000C4C90" w:rsidRPr="00E432AA" w:rsidRDefault="000C4C90" w:rsidP="000C4C90">
      <w:pPr>
        <w:ind w:left="2977"/>
        <w:jc w:val="center"/>
        <w:rPr>
          <w:rFonts w:ascii="Calibri" w:hAnsi="Calibri"/>
        </w:rPr>
      </w:pPr>
    </w:p>
    <w:p w14:paraId="07C28048" w14:textId="77777777" w:rsidR="001D30BE" w:rsidRDefault="000C4C90" w:rsidP="001D30BE">
      <w:pPr>
        <w:ind w:left="2977"/>
        <w:jc w:val="center"/>
        <w:rPr>
          <w:rFonts w:ascii="Calibri" w:hAnsi="Calibri"/>
        </w:rPr>
      </w:pPr>
      <w:r w:rsidRPr="00E432AA">
        <w:rPr>
          <w:rFonts w:ascii="Calibri" w:hAnsi="Calibri"/>
        </w:rPr>
        <w:t>Podpis</w:t>
      </w:r>
      <w:r w:rsidR="007C6220">
        <w:rPr>
          <w:rFonts w:ascii="Calibri" w:hAnsi="Calibri"/>
        </w:rPr>
        <w:t>y</w:t>
      </w:r>
    </w:p>
    <w:p w14:paraId="1DBD152F" w14:textId="77777777" w:rsidR="001D30BE" w:rsidRDefault="001D30BE" w:rsidP="001D30BE">
      <w:pPr>
        <w:ind w:left="2977"/>
        <w:jc w:val="center"/>
        <w:rPr>
          <w:rFonts w:ascii="Calibri" w:hAnsi="Calibri"/>
        </w:rPr>
      </w:pPr>
    </w:p>
    <w:p w14:paraId="7E4A20F1" w14:textId="77777777" w:rsidR="001D30BE" w:rsidRDefault="001D30BE" w:rsidP="001D30BE">
      <w:pPr>
        <w:ind w:left="2977"/>
        <w:jc w:val="center"/>
        <w:rPr>
          <w:rFonts w:ascii="Calibri" w:hAnsi="Calibri"/>
        </w:rPr>
      </w:pPr>
    </w:p>
    <w:p w14:paraId="05C10248" w14:textId="77777777" w:rsidR="001D30BE" w:rsidRDefault="001D30BE" w:rsidP="001D30BE">
      <w:pPr>
        <w:ind w:left="2977"/>
        <w:jc w:val="center"/>
        <w:rPr>
          <w:rFonts w:ascii="Calibri" w:hAnsi="Calibri"/>
        </w:rPr>
      </w:pPr>
    </w:p>
    <w:p w14:paraId="6FEF9724" w14:textId="77777777" w:rsidR="001D30BE" w:rsidRDefault="001D30BE" w:rsidP="001D30BE">
      <w:pPr>
        <w:ind w:left="2977"/>
        <w:jc w:val="center"/>
        <w:rPr>
          <w:rFonts w:ascii="Calibri" w:hAnsi="Calibri"/>
        </w:rPr>
      </w:pPr>
    </w:p>
    <w:p w14:paraId="1A571C2A" w14:textId="77777777" w:rsidR="001D30BE" w:rsidRDefault="001D30BE" w:rsidP="001D30BE">
      <w:pPr>
        <w:ind w:left="2977"/>
        <w:jc w:val="center"/>
        <w:rPr>
          <w:rFonts w:ascii="Calibri" w:hAnsi="Calibri"/>
        </w:rPr>
      </w:pPr>
    </w:p>
    <w:p w14:paraId="270A867E" w14:textId="77777777" w:rsidR="001D30BE" w:rsidRDefault="001D30BE" w:rsidP="001D30BE">
      <w:pPr>
        <w:ind w:left="2977"/>
        <w:jc w:val="center"/>
        <w:rPr>
          <w:rFonts w:ascii="Calibri" w:hAnsi="Calibri"/>
        </w:rPr>
      </w:pPr>
    </w:p>
    <w:p w14:paraId="109EA938" w14:textId="77777777" w:rsidR="001D30BE" w:rsidRDefault="001D30BE" w:rsidP="001D30BE">
      <w:pPr>
        <w:ind w:left="2977"/>
        <w:jc w:val="center"/>
        <w:rPr>
          <w:rFonts w:ascii="Calibri" w:hAnsi="Calibri"/>
        </w:rPr>
      </w:pPr>
    </w:p>
    <w:p w14:paraId="5CBF119E" w14:textId="77777777" w:rsidR="001D30BE" w:rsidRDefault="001D30BE" w:rsidP="001D30BE">
      <w:pPr>
        <w:ind w:left="2977"/>
        <w:jc w:val="center"/>
        <w:rPr>
          <w:rFonts w:ascii="Calibri" w:hAnsi="Calibri"/>
        </w:rPr>
      </w:pPr>
    </w:p>
    <w:p w14:paraId="7893C4AD" w14:textId="77777777" w:rsidR="001D30BE" w:rsidRDefault="001D30BE" w:rsidP="001D30BE">
      <w:pPr>
        <w:ind w:left="2977"/>
        <w:jc w:val="center"/>
        <w:rPr>
          <w:rFonts w:ascii="Calibri" w:hAnsi="Calibri"/>
        </w:rPr>
      </w:pPr>
    </w:p>
    <w:p w14:paraId="3E2B2C21" w14:textId="77777777" w:rsidR="001D30BE" w:rsidRDefault="001D30BE" w:rsidP="001D30BE">
      <w:pPr>
        <w:ind w:left="2977"/>
        <w:jc w:val="center"/>
        <w:rPr>
          <w:rFonts w:ascii="Calibri" w:hAnsi="Calibri"/>
        </w:rPr>
      </w:pPr>
    </w:p>
    <w:p w14:paraId="179A0807" w14:textId="77777777" w:rsidR="001D30BE" w:rsidRDefault="001D30BE" w:rsidP="001D30BE">
      <w:pPr>
        <w:ind w:left="2977"/>
        <w:jc w:val="center"/>
        <w:rPr>
          <w:rFonts w:ascii="Calibri" w:hAnsi="Calibri"/>
        </w:rPr>
      </w:pPr>
    </w:p>
    <w:p w14:paraId="32D768CE" w14:textId="77777777" w:rsidR="001D30BE" w:rsidRDefault="001D30BE" w:rsidP="001D30BE">
      <w:pPr>
        <w:ind w:left="2977"/>
        <w:jc w:val="center"/>
        <w:rPr>
          <w:rFonts w:ascii="Calibri" w:hAnsi="Calibri"/>
        </w:rPr>
      </w:pPr>
    </w:p>
    <w:p w14:paraId="0301D5DC" w14:textId="77777777" w:rsidR="001D30BE" w:rsidRDefault="001D30BE" w:rsidP="001D30BE">
      <w:pPr>
        <w:ind w:left="2977"/>
        <w:jc w:val="center"/>
        <w:rPr>
          <w:rFonts w:ascii="Calibri" w:hAnsi="Calibri"/>
        </w:rPr>
      </w:pPr>
    </w:p>
    <w:p w14:paraId="6292E491" w14:textId="77777777" w:rsidR="001D30BE" w:rsidRDefault="001D30BE" w:rsidP="001D30BE">
      <w:pPr>
        <w:ind w:left="2977"/>
        <w:jc w:val="center"/>
        <w:rPr>
          <w:rFonts w:ascii="Calibri" w:hAnsi="Calibri"/>
        </w:rPr>
      </w:pPr>
    </w:p>
    <w:p w14:paraId="0CCA1C32" w14:textId="77777777" w:rsidR="001D30BE" w:rsidRDefault="001D30BE" w:rsidP="001D30BE">
      <w:pPr>
        <w:ind w:left="2977"/>
        <w:jc w:val="center"/>
        <w:rPr>
          <w:rFonts w:ascii="Calibri" w:hAnsi="Calibri"/>
        </w:rPr>
      </w:pPr>
    </w:p>
    <w:p w14:paraId="18DA8EB2" w14:textId="77777777" w:rsidR="001D30BE" w:rsidRDefault="001D30BE" w:rsidP="001D30BE">
      <w:pPr>
        <w:ind w:left="2977"/>
        <w:jc w:val="center"/>
        <w:rPr>
          <w:rFonts w:ascii="Calibri" w:hAnsi="Calibri"/>
        </w:rPr>
      </w:pPr>
    </w:p>
    <w:p w14:paraId="08ED2CFD" w14:textId="77777777" w:rsidR="00503180" w:rsidRPr="00076F68" w:rsidRDefault="00503180" w:rsidP="007C6220">
      <w:pPr>
        <w:pStyle w:val="Default"/>
        <w:spacing w:line="276" w:lineRule="auto"/>
        <w:ind w:right="-285"/>
        <w:rPr>
          <w:rFonts w:ascii="Calibri" w:hAnsi="Calibri" w:cs="Calibri"/>
          <w:sz w:val="18"/>
          <w:szCs w:val="18"/>
        </w:rPr>
      </w:pPr>
    </w:p>
    <w:sectPr w:rsidR="00503180" w:rsidRPr="00076F68" w:rsidSect="00E26F82">
      <w:headerReference w:type="default" r:id="rId11"/>
      <w:pgSz w:w="11907" w:h="16840" w:code="9"/>
      <w:pgMar w:top="1418" w:right="1418" w:bottom="1418" w:left="1418" w:header="709" w:footer="709" w:gutter="0"/>
      <w:cols w:space="708" w:equalWidth="0">
        <w:col w:w="9072"/>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C00E8" w14:textId="77777777" w:rsidR="006B2120" w:rsidRDefault="006B2120">
      <w:r>
        <w:separator/>
      </w:r>
    </w:p>
  </w:endnote>
  <w:endnote w:type="continuationSeparator" w:id="0">
    <w:p w14:paraId="3D6A7A89" w14:textId="77777777" w:rsidR="006B2120" w:rsidRDefault="006B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1CEC3" w14:textId="77777777" w:rsidR="006B2120" w:rsidRDefault="006B2120">
      <w:r>
        <w:separator/>
      </w:r>
    </w:p>
  </w:footnote>
  <w:footnote w:type="continuationSeparator" w:id="0">
    <w:p w14:paraId="30E4DB3A" w14:textId="77777777" w:rsidR="006B2120" w:rsidRDefault="006B2120">
      <w:r>
        <w:continuationSeparator/>
      </w:r>
    </w:p>
  </w:footnote>
  <w:footnote w:id="1">
    <w:p w14:paraId="06368204" w14:textId="77777777" w:rsidR="00366B13" w:rsidRDefault="00366B13" w:rsidP="00EC0831">
      <w:pPr>
        <w:pStyle w:val="Tekstprzypisudolnego"/>
        <w:jc w:val="both"/>
      </w:pPr>
      <w:r>
        <w:rPr>
          <w:rStyle w:val="Odwoanieprzypisudolnego"/>
        </w:rPr>
        <w:footnoteRef/>
      </w:r>
      <w:r>
        <w:t xml:space="preserve"> </w:t>
      </w:r>
      <w:r>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742697EF" w14:textId="77777777" w:rsidR="00366B13" w:rsidRPr="00275847" w:rsidRDefault="00366B13" w:rsidP="000C4C90">
      <w:pPr>
        <w:pStyle w:val="Default"/>
        <w:spacing w:line="276" w:lineRule="auto"/>
        <w:jc w:val="both"/>
        <w:rPr>
          <w:rFonts w:asciiTheme="minorHAnsi" w:hAnsiTheme="minorHAnsi" w:cstheme="minorHAnsi"/>
          <w:color w:val="auto"/>
          <w:sz w:val="18"/>
          <w:szCs w:val="18"/>
        </w:rPr>
      </w:pPr>
      <w:r w:rsidRPr="00275847">
        <w:rPr>
          <w:rStyle w:val="Odwoanieprzypisudolnego"/>
          <w:rFonts w:asciiTheme="minorHAnsi" w:hAnsiTheme="minorHAnsi" w:cstheme="minorHAnsi"/>
        </w:rPr>
        <w:footnoteRef/>
      </w:r>
      <w:r w:rsidRPr="00275847">
        <w:rPr>
          <w:rFonts w:asciiTheme="minorHAnsi" w:hAnsiTheme="minorHAnsi" w:cstheme="minorHAnsi"/>
        </w:rPr>
        <w:t xml:space="preserve"> </w:t>
      </w:r>
      <w:r w:rsidRPr="00275847">
        <w:rPr>
          <w:rFonts w:asciiTheme="minorHAnsi" w:hAnsiTheme="minorHAnsi" w:cstheme="minorHAnsi"/>
          <w:color w:val="auto"/>
          <w:sz w:val="18"/>
          <w:szCs w:val="18"/>
        </w:rPr>
        <w:t xml:space="preserve">W przypadku zawarcia </w:t>
      </w:r>
      <w:r>
        <w:rPr>
          <w:rFonts w:asciiTheme="minorHAnsi" w:hAnsiTheme="minorHAnsi" w:cstheme="minorHAnsi"/>
          <w:color w:val="auto"/>
          <w:sz w:val="18"/>
          <w:szCs w:val="18"/>
        </w:rPr>
        <w:t>U</w:t>
      </w:r>
      <w:r w:rsidRPr="00275847">
        <w:rPr>
          <w:rFonts w:asciiTheme="minorHAnsi" w:hAnsiTheme="minorHAnsi" w:cstheme="minorHAnsi"/>
          <w:color w:val="auto"/>
          <w:sz w:val="18"/>
          <w:szCs w:val="18"/>
        </w:rPr>
        <w:t xml:space="preserve">mowy przez podmioty posiadające status przedsiębiorstwa energetycznego  pkt  4 otrzymuje następujące brzmienie : </w:t>
      </w:r>
    </w:p>
    <w:p w14:paraId="079FACC8" w14:textId="77777777" w:rsidR="00366B13" w:rsidRPr="00275847" w:rsidRDefault="00366B13" w:rsidP="000C4C90">
      <w:pPr>
        <w:pStyle w:val="Default"/>
        <w:spacing w:line="276" w:lineRule="auto"/>
        <w:jc w:val="both"/>
        <w:rPr>
          <w:rFonts w:asciiTheme="minorHAnsi" w:hAnsiTheme="minorHAnsi" w:cstheme="minorHAnsi"/>
          <w:color w:val="auto"/>
          <w:sz w:val="18"/>
          <w:szCs w:val="18"/>
        </w:rPr>
      </w:pPr>
      <w:r w:rsidRPr="00275847">
        <w:rPr>
          <w:rFonts w:asciiTheme="minorHAnsi" w:hAnsiTheme="minorHAnsi" w:cstheme="minorHAnsi"/>
          <w:color w:val="auto"/>
          <w:sz w:val="18"/>
          <w:szCs w:val="18"/>
        </w:rPr>
        <w:t>Zamawiający oświadcza, że jest przedsiębiorstwem energetycznym w rozumieniu art. 3 pkt 12) ustawy Prawo energetyczne i posiada koncesję na wytwarzanie energii elektrycznej udzieloną na podstawie decyzji Prezesa Urzędu Regulacji Energetyki z dnia………..  znak ………..</w:t>
      </w:r>
    </w:p>
    <w:p w14:paraId="13B41900" w14:textId="5C3A31AE" w:rsidR="00366B13" w:rsidRPr="00275847" w:rsidRDefault="00366B13" w:rsidP="000C4C90">
      <w:pPr>
        <w:pStyle w:val="Tekstprzypisudolnego"/>
        <w:jc w:val="both"/>
        <w:rPr>
          <w:rFonts w:asciiTheme="minorHAnsi" w:hAnsiTheme="minorHAnsi" w:cstheme="minorHAnsi"/>
        </w:rPr>
      </w:pPr>
      <w:r w:rsidRPr="00275847">
        <w:rPr>
          <w:rFonts w:asciiTheme="minorHAnsi" w:hAnsiTheme="minorHAnsi" w:cstheme="minorHAnsi"/>
          <w:sz w:val="18"/>
          <w:szCs w:val="18"/>
        </w:rPr>
        <w:t>Zamawiający oświadcza, że nie jest nabywcą końcowym w rozumieniu art. 2 ust. 1 pkt 19) ustawy z dnia 6 grudnia 2008r. o podatku akcyzowym</w:t>
      </w:r>
      <w:r>
        <w:rPr>
          <w:rFonts w:asciiTheme="minorHAnsi" w:hAnsiTheme="minorHAnsi" w:cstheme="minorHAnsi"/>
          <w:sz w:val="18"/>
          <w:szCs w:val="18"/>
        </w:rPr>
        <w:t xml:space="preserve"> </w:t>
      </w:r>
      <w:r w:rsidRPr="002B57FE">
        <w:rPr>
          <w:rFonts w:asciiTheme="minorHAnsi" w:hAnsiTheme="minorHAnsi" w:cstheme="minorHAnsi"/>
          <w:sz w:val="18"/>
          <w:szCs w:val="18"/>
        </w:rPr>
        <w:t>(t.</w:t>
      </w:r>
      <w:r>
        <w:rPr>
          <w:rFonts w:asciiTheme="minorHAnsi" w:hAnsiTheme="minorHAnsi" w:cstheme="minorHAnsi"/>
          <w:sz w:val="18"/>
          <w:szCs w:val="18"/>
        </w:rPr>
        <w:t xml:space="preserve"> </w:t>
      </w:r>
      <w:r w:rsidRPr="002B57FE">
        <w:rPr>
          <w:rFonts w:asciiTheme="minorHAnsi" w:hAnsiTheme="minorHAnsi" w:cstheme="minorHAnsi"/>
          <w:sz w:val="18"/>
          <w:szCs w:val="18"/>
        </w:rPr>
        <w:t>j. Dz. U. z 2019 r. poz. 864)</w:t>
      </w:r>
      <w:r w:rsidRPr="00275847">
        <w:rPr>
          <w:rFonts w:asciiTheme="minorHAnsi" w:hAnsiTheme="minorHAnsi" w:cstheme="minorHAnsi"/>
          <w:sz w:val="18"/>
          <w:szCs w:val="18"/>
        </w:rPr>
        <w:t>.</w:t>
      </w:r>
    </w:p>
  </w:footnote>
  <w:footnote w:id="3">
    <w:p w14:paraId="67B79BA7" w14:textId="77777777" w:rsidR="00366B13" w:rsidRDefault="00366B13" w:rsidP="000C4C90">
      <w:pPr>
        <w:pStyle w:val="Tekstprzypisudolnego"/>
        <w:jc w:val="both"/>
      </w:pPr>
      <w:r w:rsidRPr="00C26429">
        <w:rPr>
          <w:rStyle w:val="Odwoanieprzypisudolnego"/>
          <w:rFonts w:asciiTheme="minorHAnsi" w:hAnsiTheme="minorHAnsi" w:cstheme="minorHAnsi"/>
        </w:rPr>
        <w:footnoteRef/>
      </w:r>
      <w:r w:rsidRPr="00C26429">
        <w:rPr>
          <w:rFonts w:asciiTheme="minorHAnsi" w:hAnsiTheme="minorHAnsi" w:cstheme="minorHAnsi"/>
        </w:rPr>
        <w:t xml:space="preserve"> </w:t>
      </w:r>
      <w:r w:rsidRPr="00C26429">
        <w:rPr>
          <w:rFonts w:asciiTheme="minorHAnsi" w:hAnsiTheme="minorHAnsi" w:cstheme="minorHAnsi"/>
          <w:sz w:val="18"/>
          <w:szCs w:val="18"/>
        </w:rPr>
        <w:t>W przypadku podmiotu posiadającego status przedsiębiorstwa energetycznego zostaje dodana dodatkowa treść: Od momentu cofnięcia lub wygaśnięcia koncesji Zamawiającego na wytwarzanie energii elektrycznej cena netto za jedną MWh energii elektrycznej zostanie powiększona o kwotę podatku akcyzowego, zgodnie z obowiązującymi w tym zakresie przepisami</w:t>
      </w:r>
      <w:r>
        <w:rPr>
          <w:rFonts w:ascii="Times New Roman" w:hAnsi="Times New Roman"/>
          <w:sz w:val="18"/>
          <w:szCs w:val="18"/>
        </w:rPr>
        <w:t>.</w:t>
      </w:r>
    </w:p>
  </w:footnote>
  <w:footnote w:id="4">
    <w:p w14:paraId="09DB4B62" w14:textId="77777777" w:rsidR="00366B13" w:rsidRDefault="00366B13">
      <w:pPr>
        <w:pStyle w:val="Tekstprzypisudolnego"/>
      </w:pPr>
      <w:r>
        <w:rPr>
          <w:rStyle w:val="Odwoanieprzypisudolnego"/>
        </w:rPr>
        <w:footnoteRef/>
      </w:r>
      <w:r>
        <w:t xml:space="preserve"> Zapis fakultatywny, zależny od potrzeb Zamawiającego.</w:t>
      </w:r>
    </w:p>
  </w:footnote>
  <w:footnote w:id="5">
    <w:p w14:paraId="3CE7AFCA" w14:textId="77777777" w:rsidR="00366B13" w:rsidRDefault="00366B13">
      <w:pPr>
        <w:pStyle w:val="Tekstprzypisudolnego"/>
      </w:pPr>
      <w:r>
        <w:rPr>
          <w:rStyle w:val="Odwoanieprzypisudolnego"/>
        </w:rPr>
        <w:footnoteRef/>
      </w:r>
      <w:r>
        <w:t xml:space="preserve"> Zapis fakultatywny, zależny od potrzeb Zamawiającego.</w:t>
      </w:r>
    </w:p>
  </w:footnote>
  <w:footnote w:id="6">
    <w:p w14:paraId="1F4FB346" w14:textId="77777777" w:rsidR="00366B13" w:rsidRDefault="00366B13" w:rsidP="000C4C90">
      <w:pPr>
        <w:pStyle w:val="Tekstprzypisudolnego"/>
      </w:pPr>
      <w:r>
        <w:rPr>
          <w:rStyle w:val="Odwoanieprzypisudolnego"/>
        </w:rPr>
        <w:footnoteRef/>
      </w:r>
      <w:r>
        <w:t xml:space="preserve">  Zapis fakultatywny, zależny od potrzeb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A06A" w14:textId="1D18D972" w:rsidR="00366B13" w:rsidRPr="00833267" w:rsidRDefault="005607E0" w:rsidP="005607E0">
    <w:pPr>
      <w:pStyle w:val="Nagwek"/>
      <w:rPr>
        <w:rFonts w:ascii="Calibri" w:hAnsi="Calibri" w:cs="Calibri"/>
        <w:b/>
      </w:rPr>
    </w:pPr>
    <w:r>
      <w:rPr>
        <w:rFonts w:ascii="Calibri" w:hAnsi="Calibri" w:cs="Calibri"/>
        <w:b/>
      </w:rPr>
      <w:t>ZA.270.11.2019</w:t>
    </w:r>
    <w:r>
      <w:rPr>
        <w:rFonts w:ascii="Calibri" w:hAnsi="Calibri" w:cs="Calibri"/>
        <w:b/>
      </w:rPr>
      <w:tab/>
    </w:r>
    <w:r>
      <w:rPr>
        <w:rFonts w:ascii="Calibri" w:hAnsi="Calibri" w:cs="Calibri"/>
        <w:b/>
      </w:rPr>
      <w:tab/>
    </w:r>
    <w:r w:rsidR="00366B13" w:rsidRPr="00833267">
      <w:rPr>
        <w:rFonts w:ascii="Calibri" w:hAnsi="Calibri" w:cs="Calibri"/>
        <w:b/>
      </w:rPr>
      <w:t xml:space="preserve">Załącznik nr </w:t>
    </w:r>
    <w:r w:rsidR="00366B13">
      <w:rPr>
        <w:rFonts w:ascii="Calibri" w:hAnsi="Calibri" w:cs="Calibri"/>
        <w:b/>
      </w:rPr>
      <w:t>5</w:t>
    </w:r>
    <w:r w:rsidR="003B2CDD">
      <w:rPr>
        <w:rFonts w:ascii="Calibri" w:hAnsi="Calibri" w:cs="Calibri"/>
        <w:b/>
      </w:rPr>
      <w:t xml:space="preserve"> - ZMODYFIKOWANY</w:t>
    </w:r>
  </w:p>
  <w:p w14:paraId="5E12DC32" w14:textId="211D14CB" w:rsidR="00366B13" w:rsidRPr="00833267" w:rsidRDefault="00366B13" w:rsidP="00731E9A">
    <w:pPr>
      <w:pStyle w:val="Nagwek"/>
      <w:jc w:val="right"/>
      <w:rPr>
        <w:rFonts w:ascii="Calibri" w:hAnsi="Calibri"/>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6FF8" w14:textId="77777777" w:rsidR="00366B13" w:rsidRDefault="00366B13" w:rsidP="005D083F">
    <w:pPr>
      <w:pStyle w:val="Nagwek"/>
      <w:jc w:val="right"/>
    </w:pPr>
    <w:r w:rsidRPr="00F577E0">
      <w:rPr>
        <w:rFonts w:ascii="Calibri" w:hAnsi="Calibri" w:cs="Calibri"/>
        <w:b/>
        <w:sz w:val="22"/>
        <w:szCs w:val="22"/>
      </w:rPr>
      <w:t xml:space="preserve">Załącznik nr </w:t>
    </w:r>
    <w:r>
      <w:rPr>
        <w:rFonts w:ascii="Calibri" w:hAnsi="Calibri" w:cs="Calibri"/>
        <w:b/>
        <w:sz w:val="22"/>
        <w:szCs w:val="22"/>
      </w:rPr>
      <w:t>1 do Umowy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65CA1" w14:textId="62CD148D" w:rsidR="00366B13" w:rsidRDefault="00366B13" w:rsidP="005D083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multilevel"/>
    <w:tmpl w:val="00000003"/>
    <w:name w:val="WW8Num7"/>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5" w15:restartNumberingAfterBreak="0">
    <w:nsid w:val="0000000B"/>
    <w:multiLevelType w:val="singleLevel"/>
    <w:tmpl w:val="7E8AE996"/>
    <w:name w:val="WW8Num12"/>
    <w:lvl w:ilvl="0">
      <w:start w:val="1"/>
      <w:numFmt w:val="decimal"/>
      <w:lvlText w:val="%1)"/>
      <w:lvlJc w:val="left"/>
      <w:pPr>
        <w:tabs>
          <w:tab w:val="num" w:pos="360"/>
        </w:tabs>
        <w:ind w:left="360" w:hanging="360"/>
      </w:pPr>
      <w:rPr>
        <w:color w:val="auto"/>
      </w:rPr>
    </w:lvl>
  </w:abstractNum>
  <w:abstractNum w:abstractNumId="6"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A5732F"/>
    <w:multiLevelType w:val="hybridMultilevel"/>
    <w:tmpl w:val="8F94C254"/>
    <w:lvl w:ilvl="0" w:tplc="A57C288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0D354BD"/>
    <w:multiLevelType w:val="hybridMultilevel"/>
    <w:tmpl w:val="82987E8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1" w15:restartNumberingAfterBreak="0">
    <w:nsid w:val="023D7D49"/>
    <w:multiLevelType w:val="hybridMultilevel"/>
    <w:tmpl w:val="392A4796"/>
    <w:lvl w:ilvl="0" w:tplc="0415000F">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5B07EC"/>
    <w:multiLevelType w:val="hybridMultilevel"/>
    <w:tmpl w:val="7628589C"/>
    <w:lvl w:ilvl="0" w:tplc="E3BAE9A0">
      <w:start w:val="1"/>
      <w:numFmt w:val="decimal"/>
      <w:lvlText w:val="%1."/>
      <w:lvlJc w:val="left"/>
      <w:pPr>
        <w:ind w:left="1004" w:hanging="360"/>
      </w:pPr>
      <w:rPr>
        <w:rFonts w:cs="Times New Roman"/>
        <w:i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058B6275"/>
    <w:multiLevelType w:val="hybridMultilevel"/>
    <w:tmpl w:val="D144CB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5E2629F"/>
    <w:multiLevelType w:val="hybridMultilevel"/>
    <w:tmpl w:val="CAFA62CC"/>
    <w:lvl w:ilvl="0" w:tplc="A44EF6DC">
      <w:start w:val="4"/>
      <w:numFmt w:val="decimal"/>
      <w:lvlText w:val="%1."/>
      <w:lvlJc w:val="left"/>
      <w:pPr>
        <w:ind w:left="360" w:hanging="360"/>
      </w:pPr>
      <w:rPr>
        <w:rFonts w:hint="default"/>
        <w:b w:val="0"/>
      </w:rPr>
    </w:lvl>
    <w:lvl w:ilvl="1" w:tplc="5282AE9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8717EC8"/>
    <w:multiLevelType w:val="hybridMultilevel"/>
    <w:tmpl w:val="0942A9F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8" w15:restartNumberingAfterBreak="0">
    <w:nsid w:val="0B4E68C9"/>
    <w:multiLevelType w:val="multilevel"/>
    <w:tmpl w:val="0AF83320"/>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0D2456E9"/>
    <w:multiLevelType w:val="multilevel"/>
    <w:tmpl w:val="B406E2DE"/>
    <w:lvl w:ilvl="0">
      <w:start w:val="4"/>
      <w:numFmt w:val="decimal"/>
      <w:lvlText w:val="%1."/>
      <w:lvlJc w:val="left"/>
      <w:pPr>
        <w:tabs>
          <w:tab w:val="num" w:pos="1068"/>
        </w:tabs>
        <w:ind w:left="1068" w:hanging="360"/>
      </w:pPr>
      <w:rPr>
        <w:rFonts w:hint="default"/>
        <w:b w:val="0"/>
        <w:sz w:val="22"/>
        <w:szCs w:val="22"/>
      </w:rPr>
    </w:lvl>
    <w:lvl w:ilvl="1">
      <w:start w:val="1"/>
      <w:numFmt w:val="decimal"/>
      <w:isLgl/>
      <w:lvlText w:val="%1.%2."/>
      <w:lvlJc w:val="left"/>
      <w:pPr>
        <w:tabs>
          <w:tab w:val="num" w:pos="1068"/>
        </w:tabs>
        <w:ind w:left="1068" w:hanging="360"/>
      </w:pPr>
      <w:rPr>
        <w:rFonts w:cs="Times New Roman" w:hint="default"/>
        <w:b/>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428"/>
        </w:tabs>
        <w:ind w:left="1428" w:hanging="72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1788"/>
        </w:tabs>
        <w:ind w:left="1788" w:hanging="108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20"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1"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2" w15:restartNumberingAfterBreak="0">
    <w:nsid w:val="147E5485"/>
    <w:multiLevelType w:val="hybridMultilevel"/>
    <w:tmpl w:val="7E4C91F0"/>
    <w:lvl w:ilvl="0" w:tplc="9C501642">
      <w:start w:val="6"/>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5A16CCD"/>
    <w:multiLevelType w:val="hybridMultilevel"/>
    <w:tmpl w:val="86640C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5F47719"/>
    <w:multiLevelType w:val="hybridMultilevel"/>
    <w:tmpl w:val="3A1CC5B0"/>
    <w:lvl w:ilvl="0" w:tplc="4BCE721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7A309B6"/>
    <w:multiLevelType w:val="hybridMultilevel"/>
    <w:tmpl w:val="684A573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93416B3"/>
    <w:multiLevelType w:val="multilevel"/>
    <w:tmpl w:val="EAD21B6C"/>
    <w:lvl w:ilvl="0">
      <w:start w:val="1"/>
      <w:numFmt w:val="decimal"/>
      <w:lvlText w:val="%1)"/>
      <w:lvlJc w:val="left"/>
      <w:pPr>
        <w:ind w:left="1068" w:hanging="360"/>
      </w:pPr>
      <w:rPr>
        <w:rFonts w:hint="default"/>
      </w:rPr>
    </w:lvl>
    <w:lvl w:ilvl="1">
      <w:start w:val="1"/>
      <w:numFmt w:val="decimal"/>
      <w:lvlText w:val="%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B344F59"/>
    <w:multiLevelType w:val="hybridMultilevel"/>
    <w:tmpl w:val="81BA5956"/>
    <w:lvl w:ilvl="0" w:tplc="CD083FDE">
      <w:start w:val="1"/>
      <w:numFmt w:val="decimal"/>
      <w:lvlText w:val="%1)"/>
      <w:lvlJc w:val="left"/>
      <w:pPr>
        <w:ind w:left="1068" w:hanging="360"/>
      </w:pPr>
      <w:rPr>
        <w:rFonts w:hint="default"/>
        <w:b w:val="0"/>
      </w:rPr>
    </w:lvl>
    <w:lvl w:ilvl="1" w:tplc="04150011">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1B4A0A70"/>
    <w:multiLevelType w:val="hybridMultilevel"/>
    <w:tmpl w:val="432EA948"/>
    <w:lvl w:ilvl="0" w:tplc="A6663CD4">
      <w:start w:val="1"/>
      <w:numFmt w:val="lowerLetter"/>
      <w:lvlText w:val="%1)"/>
      <w:lvlJc w:val="left"/>
      <w:pPr>
        <w:tabs>
          <w:tab w:val="num" w:pos="1778"/>
        </w:tabs>
        <w:ind w:left="1778" w:hanging="360"/>
      </w:pPr>
      <w:rPr>
        <w:rFonts w:hint="default"/>
        <w:b w:val="0"/>
        <w:i w:val="0"/>
        <w:strike w:val="0"/>
        <w:color w:val="auto"/>
        <w:sz w:val="22"/>
        <w:szCs w:val="22"/>
      </w:rPr>
    </w:lvl>
    <w:lvl w:ilvl="1" w:tplc="04150003" w:tentative="1">
      <w:start w:val="1"/>
      <w:numFmt w:val="bullet"/>
      <w:lvlText w:val="o"/>
      <w:lvlJc w:val="left"/>
      <w:pPr>
        <w:tabs>
          <w:tab w:val="num" w:pos="2498"/>
        </w:tabs>
        <w:ind w:left="2498" w:hanging="360"/>
      </w:pPr>
      <w:rPr>
        <w:rFonts w:ascii="Courier New" w:hAnsi="Courier New" w:cs="Courier New" w:hint="default"/>
      </w:rPr>
    </w:lvl>
    <w:lvl w:ilvl="2" w:tplc="04150005" w:tentative="1">
      <w:start w:val="1"/>
      <w:numFmt w:val="bullet"/>
      <w:lvlText w:val=""/>
      <w:lvlJc w:val="left"/>
      <w:pPr>
        <w:tabs>
          <w:tab w:val="num" w:pos="3218"/>
        </w:tabs>
        <w:ind w:left="3218" w:hanging="360"/>
      </w:pPr>
      <w:rPr>
        <w:rFonts w:ascii="Wingdings" w:hAnsi="Wingdings" w:hint="default"/>
      </w:rPr>
    </w:lvl>
    <w:lvl w:ilvl="3" w:tplc="04150001" w:tentative="1">
      <w:start w:val="1"/>
      <w:numFmt w:val="bullet"/>
      <w:lvlText w:val=""/>
      <w:lvlJc w:val="left"/>
      <w:pPr>
        <w:tabs>
          <w:tab w:val="num" w:pos="3938"/>
        </w:tabs>
        <w:ind w:left="3938" w:hanging="360"/>
      </w:pPr>
      <w:rPr>
        <w:rFonts w:ascii="Symbol" w:hAnsi="Symbol" w:hint="default"/>
      </w:rPr>
    </w:lvl>
    <w:lvl w:ilvl="4" w:tplc="04150003" w:tentative="1">
      <w:start w:val="1"/>
      <w:numFmt w:val="bullet"/>
      <w:lvlText w:val="o"/>
      <w:lvlJc w:val="left"/>
      <w:pPr>
        <w:tabs>
          <w:tab w:val="num" w:pos="4658"/>
        </w:tabs>
        <w:ind w:left="4658" w:hanging="360"/>
      </w:pPr>
      <w:rPr>
        <w:rFonts w:ascii="Courier New" w:hAnsi="Courier New" w:cs="Courier New" w:hint="default"/>
      </w:rPr>
    </w:lvl>
    <w:lvl w:ilvl="5" w:tplc="04150005" w:tentative="1">
      <w:start w:val="1"/>
      <w:numFmt w:val="bullet"/>
      <w:lvlText w:val=""/>
      <w:lvlJc w:val="left"/>
      <w:pPr>
        <w:tabs>
          <w:tab w:val="num" w:pos="5378"/>
        </w:tabs>
        <w:ind w:left="5378" w:hanging="360"/>
      </w:pPr>
      <w:rPr>
        <w:rFonts w:ascii="Wingdings" w:hAnsi="Wingdings" w:hint="default"/>
      </w:rPr>
    </w:lvl>
    <w:lvl w:ilvl="6" w:tplc="04150001" w:tentative="1">
      <w:start w:val="1"/>
      <w:numFmt w:val="bullet"/>
      <w:lvlText w:val=""/>
      <w:lvlJc w:val="left"/>
      <w:pPr>
        <w:tabs>
          <w:tab w:val="num" w:pos="6098"/>
        </w:tabs>
        <w:ind w:left="6098" w:hanging="360"/>
      </w:pPr>
      <w:rPr>
        <w:rFonts w:ascii="Symbol" w:hAnsi="Symbol" w:hint="default"/>
      </w:rPr>
    </w:lvl>
    <w:lvl w:ilvl="7" w:tplc="04150003" w:tentative="1">
      <w:start w:val="1"/>
      <w:numFmt w:val="bullet"/>
      <w:lvlText w:val="o"/>
      <w:lvlJc w:val="left"/>
      <w:pPr>
        <w:tabs>
          <w:tab w:val="num" w:pos="6818"/>
        </w:tabs>
        <w:ind w:left="6818" w:hanging="360"/>
      </w:pPr>
      <w:rPr>
        <w:rFonts w:ascii="Courier New" w:hAnsi="Courier New" w:cs="Courier New" w:hint="default"/>
      </w:rPr>
    </w:lvl>
    <w:lvl w:ilvl="8" w:tplc="04150005" w:tentative="1">
      <w:start w:val="1"/>
      <w:numFmt w:val="bullet"/>
      <w:lvlText w:val=""/>
      <w:lvlJc w:val="left"/>
      <w:pPr>
        <w:tabs>
          <w:tab w:val="num" w:pos="7538"/>
        </w:tabs>
        <w:ind w:left="7538" w:hanging="360"/>
      </w:pPr>
      <w:rPr>
        <w:rFonts w:ascii="Wingdings" w:hAnsi="Wingdings" w:hint="default"/>
      </w:rPr>
    </w:lvl>
  </w:abstractNum>
  <w:abstractNum w:abstractNumId="31" w15:restartNumberingAfterBreak="0">
    <w:nsid w:val="1D8C406B"/>
    <w:multiLevelType w:val="hybridMultilevel"/>
    <w:tmpl w:val="030C40E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1E863B3F"/>
    <w:multiLevelType w:val="hybridMultilevel"/>
    <w:tmpl w:val="64D6C444"/>
    <w:lvl w:ilvl="0" w:tplc="4454D4F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E72AB9"/>
    <w:multiLevelType w:val="hybridMultilevel"/>
    <w:tmpl w:val="AE48ABE2"/>
    <w:lvl w:ilvl="0" w:tplc="9160A1AE">
      <w:start w:val="1"/>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4" w15:restartNumberingAfterBreak="0">
    <w:nsid w:val="21D63BB9"/>
    <w:multiLevelType w:val="hybridMultilevel"/>
    <w:tmpl w:val="FF90E3E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2664D3C"/>
    <w:multiLevelType w:val="hybridMultilevel"/>
    <w:tmpl w:val="5C405AC8"/>
    <w:lvl w:ilvl="0" w:tplc="774AB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AA7B05"/>
    <w:multiLevelType w:val="hybridMultilevel"/>
    <w:tmpl w:val="60F02D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4A742D"/>
    <w:multiLevelType w:val="multilevel"/>
    <w:tmpl w:val="5E1E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51721D4"/>
    <w:multiLevelType w:val="hybridMultilevel"/>
    <w:tmpl w:val="670477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69B5401"/>
    <w:multiLevelType w:val="hybridMultilevel"/>
    <w:tmpl w:val="E75AF3F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26BD68AE"/>
    <w:multiLevelType w:val="hybridMultilevel"/>
    <w:tmpl w:val="73608380"/>
    <w:lvl w:ilvl="0" w:tplc="0F6CDED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ED17C3"/>
    <w:multiLevelType w:val="hybridMultilevel"/>
    <w:tmpl w:val="3F44913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3" w15:restartNumberingAfterBreak="0">
    <w:nsid w:val="27260928"/>
    <w:multiLevelType w:val="hybridMultilevel"/>
    <w:tmpl w:val="DA72E2C2"/>
    <w:lvl w:ilvl="0" w:tplc="04150011">
      <w:start w:val="1"/>
      <w:numFmt w:val="decimal"/>
      <w:lvlText w:val="%1)"/>
      <w:lvlJc w:val="left"/>
      <w:pPr>
        <w:tabs>
          <w:tab w:val="num" w:pos="1069"/>
        </w:tabs>
        <w:ind w:left="1069" w:hanging="360"/>
      </w:pPr>
      <w:rPr>
        <w:rFonts w:hint="default"/>
        <w:b w:val="0"/>
        <w:i w:val="0"/>
        <w:strike w:val="0"/>
        <w:color w:val="auto"/>
        <w:sz w:val="22"/>
        <w:szCs w:val="22"/>
      </w:r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276342B6"/>
    <w:multiLevelType w:val="multilevel"/>
    <w:tmpl w:val="5E1E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6" w15:restartNumberingAfterBreak="0">
    <w:nsid w:val="286D19DC"/>
    <w:multiLevelType w:val="hybridMultilevel"/>
    <w:tmpl w:val="3D1CC2A8"/>
    <w:lvl w:ilvl="0" w:tplc="774AB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99904C1"/>
    <w:multiLevelType w:val="hybridMultilevel"/>
    <w:tmpl w:val="13CA9E3C"/>
    <w:lvl w:ilvl="0" w:tplc="04150011">
      <w:start w:val="1"/>
      <w:numFmt w:val="decimal"/>
      <w:lvlText w:val="%1)"/>
      <w:lvlJc w:val="left"/>
      <w:pPr>
        <w:ind w:left="1428" w:hanging="360"/>
      </w:pPr>
      <w:rPr>
        <w:rFonts w:hint="default"/>
        <w:b w:val="0"/>
        <w:i w:val="0"/>
        <w:strike w:val="0"/>
        <w:color w:val="auto"/>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2B2318EF"/>
    <w:multiLevelType w:val="hybridMultilevel"/>
    <w:tmpl w:val="9CD4F152"/>
    <w:lvl w:ilvl="0" w:tplc="92B803A6">
      <w:start w:val="7"/>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49" w15:restartNumberingAfterBreak="0">
    <w:nsid w:val="2B406C4C"/>
    <w:multiLevelType w:val="hybridMultilevel"/>
    <w:tmpl w:val="EE248B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D6240B9"/>
    <w:multiLevelType w:val="hybridMultilevel"/>
    <w:tmpl w:val="835E2374"/>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1"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2" w15:restartNumberingAfterBreak="0">
    <w:nsid w:val="2DC0505F"/>
    <w:multiLevelType w:val="hybridMultilevel"/>
    <w:tmpl w:val="C274633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4" w15:restartNumberingAfterBreak="0">
    <w:nsid w:val="2FFF7963"/>
    <w:multiLevelType w:val="hybridMultilevel"/>
    <w:tmpl w:val="59E61F38"/>
    <w:lvl w:ilvl="0" w:tplc="147052E0">
      <w:start w:val="4"/>
      <w:numFmt w:val="decimal"/>
      <w:lvlText w:val="%1."/>
      <w:lvlJc w:val="left"/>
      <w:pPr>
        <w:ind w:left="720" w:hanging="360"/>
      </w:pPr>
      <w:rPr>
        <w:rFonts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55" w15:restartNumberingAfterBreak="0">
    <w:nsid w:val="30AF5B95"/>
    <w:multiLevelType w:val="hybridMultilevel"/>
    <w:tmpl w:val="8F94C254"/>
    <w:lvl w:ilvl="0" w:tplc="A57C288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1AA03F9"/>
    <w:multiLevelType w:val="hybridMultilevel"/>
    <w:tmpl w:val="069011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9"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0"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97B5EF3"/>
    <w:multiLevelType w:val="hybridMultilevel"/>
    <w:tmpl w:val="38CC5814"/>
    <w:lvl w:ilvl="0" w:tplc="8634FB2C">
      <w:start w:val="5"/>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3A1E450D"/>
    <w:multiLevelType w:val="hybridMultilevel"/>
    <w:tmpl w:val="B85E9F18"/>
    <w:lvl w:ilvl="0" w:tplc="0415000F">
      <w:start w:val="1"/>
      <w:numFmt w:val="decimal"/>
      <w:lvlText w:val="%1."/>
      <w:lvlJc w:val="left"/>
      <w:pPr>
        <w:ind w:left="720" w:hanging="360"/>
      </w:pPr>
      <w:rPr>
        <w:rFonts w:cs="Times New Roman" w:hint="default"/>
      </w:rPr>
    </w:lvl>
    <w:lvl w:ilvl="1" w:tplc="DBB09A1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4" w15:restartNumberingAfterBreak="0">
    <w:nsid w:val="435A1FC7"/>
    <w:multiLevelType w:val="multilevel"/>
    <w:tmpl w:val="829E4FDA"/>
    <w:lvl w:ilvl="0">
      <w:start w:val="1"/>
      <w:numFmt w:val="decimal"/>
      <w:lvlText w:val="%1)"/>
      <w:lvlJc w:val="left"/>
      <w:pPr>
        <w:tabs>
          <w:tab w:val="num" w:pos="1428"/>
        </w:tabs>
        <w:ind w:left="1428" w:hanging="360"/>
      </w:pPr>
      <w:rPr>
        <w:rFonts w:hint="default"/>
        <w:b w:val="0"/>
        <w:sz w:val="22"/>
        <w:szCs w:val="22"/>
      </w:rPr>
    </w:lvl>
    <w:lvl w:ilvl="1">
      <w:start w:val="1"/>
      <w:numFmt w:val="decimal"/>
      <w:isLgl/>
      <w:lvlText w:val="%1.%2."/>
      <w:lvlJc w:val="left"/>
      <w:pPr>
        <w:tabs>
          <w:tab w:val="num" w:pos="1428"/>
        </w:tabs>
        <w:ind w:left="1428" w:hanging="360"/>
      </w:pPr>
      <w:rPr>
        <w:rFonts w:cs="Times New Roman" w:hint="default"/>
        <w:b/>
      </w:rPr>
    </w:lvl>
    <w:lvl w:ilvl="2">
      <w:start w:val="1"/>
      <w:numFmt w:val="decimal"/>
      <w:isLgl/>
      <w:lvlText w:val="%1.%2.%3."/>
      <w:lvlJc w:val="left"/>
      <w:pPr>
        <w:tabs>
          <w:tab w:val="num" w:pos="1788"/>
        </w:tabs>
        <w:ind w:left="1788" w:hanging="720"/>
      </w:pPr>
      <w:rPr>
        <w:rFonts w:cs="Times New Roman" w:hint="default"/>
      </w:rPr>
    </w:lvl>
    <w:lvl w:ilvl="3">
      <w:start w:val="1"/>
      <w:numFmt w:val="decimal"/>
      <w:isLgl/>
      <w:lvlText w:val="%1.%2.%3.%4."/>
      <w:lvlJc w:val="left"/>
      <w:pPr>
        <w:tabs>
          <w:tab w:val="num" w:pos="1788"/>
        </w:tabs>
        <w:ind w:left="1788" w:hanging="720"/>
      </w:pPr>
      <w:rPr>
        <w:rFonts w:cs="Times New Roman" w:hint="default"/>
        <w:b/>
      </w:rPr>
    </w:lvl>
    <w:lvl w:ilvl="4">
      <w:start w:val="1"/>
      <w:numFmt w:val="decimal"/>
      <w:isLgl/>
      <w:lvlText w:val="%1.%2.%3.%4.%5."/>
      <w:lvlJc w:val="left"/>
      <w:pPr>
        <w:tabs>
          <w:tab w:val="num" w:pos="2148"/>
        </w:tabs>
        <w:ind w:left="2148" w:hanging="1080"/>
      </w:pPr>
      <w:rPr>
        <w:rFonts w:cs="Times New Roman" w:hint="default"/>
      </w:rPr>
    </w:lvl>
    <w:lvl w:ilvl="5">
      <w:start w:val="1"/>
      <w:numFmt w:val="decimal"/>
      <w:isLgl/>
      <w:lvlText w:val="%1.%2.%3.%4.%5.%6."/>
      <w:lvlJc w:val="left"/>
      <w:pPr>
        <w:tabs>
          <w:tab w:val="num" w:pos="2148"/>
        </w:tabs>
        <w:ind w:left="2148" w:hanging="1080"/>
      </w:pPr>
      <w:rPr>
        <w:rFonts w:cs="Times New Roman" w:hint="default"/>
      </w:rPr>
    </w:lvl>
    <w:lvl w:ilvl="6">
      <w:start w:val="1"/>
      <w:numFmt w:val="decimal"/>
      <w:isLgl/>
      <w:lvlText w:val="%1.%2.%3.%4.%5.%6.%7."/>
      <w:lvlJc w:val="left"/>
      <w:pPr>
        <w:tabs>
          <w:tab w:val="num" w:pos="2508"/>
        </w:tabs>
        <w:ind w:left="2508" w:hanging="1440"/>
      </w:pPr>
      <w:rPr>
        <w:rFonts w:cs="Times New Roman" w:hint="default"/>
      </w:rPr>
    </w:lvl>
    <w:lvl w:ilvl="7">
      <w:start w:val="1"/>
      <w:numFmt w:val="decimal"/>
      <w:isLgl/>
      <w:lvlText w:val="%1.%2.%3.%4.%5.%6.%7.%8."/>
      <w:lvlJc w:val="left"/>
      <w:pPr>
        <w:tabs>
          <w:tab w:val="num" w:pos="2508"/>
        </w:tabs>
        <w:ind w:left="2508" w:hanging="1440"/>
      </w:pPr>
      <w:rPr>
        <w:rFonts w:cs="Times New Roman" w:hint="default"/>
      </w:rPr>
    </w:lvl>
    <w:lvl w:ilvl="8">
      <w:start w:val="1"/>
      <w:numFmt w:val="decimal"/>
      <w:isLgl/>
      <w:lvlText w:val="%1.%2.%3.%4.%5.%6.%7.%8.%9."/>
      <w:lvlJc w:val="left"/>
      <w:pPr>
        <w:tabs>
          <w:tab w:val="num" w:pos="2868"/>
        </w:tabs>
        <w:ind w:left="2868" w:hanging="1800"/>
      </w:pPr>
      <w:rPr>
        <w:rFonts w:cs="Times New Roman" w:hint="default"/>
      </w:rPr>
    </w:lvl>
  </w:abstractNum>
  <w:abstractNum w:abstractNumId="65"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15:restartNumberingAfterBreak="0">
    <w:nsid w:val="43F422F7"/>
    <w:multiLevelType w:val="hybridMultilevel"/>
    <w:tmpl w:val="22ECFC7E"/>
    <w:lvl w:ilvl="0" w:tplc="2C504B4C">
      <w:start w:val="1"/>
      <w:numFmt w:val="lowerLetter"/>
      <w:lvlText w:val="%1)"/>
      <w:lvlJc w:val="left"/>
      <w:pPr>
        <w:tabs>
          <w:tab w:val="num" w:pos="1440"/>
        </w:tabs>
        <w:ind w:left="1440" w:hanging="360"/>
      </w:pPr>
      <w:rPr>
        <w:rFonts w:hint="default"/>
        <w:b w:val="0"/>
        <w:i w:val="0"/>
        <w:strike w:val="0"/>
        <w:color w:val="auto"/>
        <w:sz w:val="22"/>
        <w:szCs w:val="22"/>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43F964F4"/>
    <w:multiLevelType w:val="hybridMultilevel"/>
    <w:tmpl w:val="4A7E27A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15:restartNumberingAfterBreak="0">
    <w:nsid w:val="44CA3AA5"/>
    <w:multiLevelType w:val="hybridMultilevel"/>
    <w:tmpl w:val="54A6FF2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4F777F7"/>
    <w:multiLevelType w:val="hybridMultilevel"/>
    <w:tmpl w:val="2EACC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541222E"/>
    <w:multiLevelType w:val="hybridMultilevel"/>
    <w:tmpl w:val="38BC1762"/>
    <w:lvl w:ilvl="0" w:tplc="04150017">
      <w:start w:val="1"/>
      <w:numFmt w:val="lowerLetter"/>
      <w:lvlText w:val="%1)"/>
      <w:lvlJc w:val="left"/>
      <w:pPr>
        <w:ind w:left="720" w:hanging="360"/>
      </w:pPr>
      <w:rPr>
        <w:rFonts w:cs="Times New Roman"/>
      </w:rPr>
    </w:lvl>
    <w:lvl w:ilvl="1" w:tplc="1B62E088">
      <w:start w:val="1"/>
      <w:numFmt w:val="lowerLetter"/>
      <w:lvlText w:val="%2)"/>
      <w:lvlJc w:val="left"/>
      <w:pPr>
        <w:ind w:left="1440" w:hanging="360"/>
      </w:pPr>
      <w:rPr>
        <w:rFonts w:cs="Times New Roman"/>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48B47773"/>
    <w:multiLevelType w:val="hybridMultilevel"/>
    <w:tmpl w:val="7D128894"/>
    <w:lvl w:ilvl="0" w:tplc="770C9438">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2" w15:restartNumberingAfterBreak="0">
    <w:nsid w:val="48F3677F"/>
    <w:multiLevelType w:val="hybridMultilevel"/>
    <w:tmpl w:val="9BA0C12A"/>
    <w:lvl w:ilvl="0" w:tplc="2C504B4C">
      <w:start w:val="1"/>
      <w:numFmt w:val="lowerLetter"/>
      <w:lvlText w:val="%1)"/>
      <w:lvlJc w:val="left"/>
      <w:pPr>
        <w:tabs>
          <w:tab w:val="num" w:pos="1080"/>
        </w:tabs>
        <w:ind w:left="1080" w:hanging="360"/>
      </w:pPr>
      <w:rPr>
        <w:rFonts w:hint="default"/>
        <w:b w:val="0"/>
        <w:i w:val="0"/>
        <w:strike w:val="0"/>
        <w:color w:val="auto"/>
        <w:sz w:val="22"/>
        <w:szCs w:val="2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49D37183"/>
    <w:multiLevelType w:val="multilevel"/>
    <w:tmpl w:val="B4688C80"/>
    <w:lvl w:ilvl="0">
      <w:start w:val="6"/>
      <w:numFmt w:val="decimal"/>
      <w:lvlText w:val="%1."/>
      <w:lvlJc w:val="left"/>
      <w:pPr>
        <w:tabs>
          <w:tab w:val="num" w:pos="360"/>
        </w:tabs>
        <w:ind w:left="360" w:hanging="360"/>
      </w:pPr>
      <w:rPr>
        <w:rFonts w:hint="default"/>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5" w15:restartNumberingAfterBreak="0">
    <w:nsid w:val="4B9B48D4"/>
    <w:multiLevelType w:val="hybridMultilevel"/>
    <w:tmpl w:val="6610FF1E"/>
    <w:lvl w:ilvl="0" w:tplc="AA5AEC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BDF784B"/>
    <w:multiLevelType w:val="hybridMultilevel"/>
    <w:tmpl w:val="DAE415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4D771853"/>
    <w:multiLevelType w:val="multilevel"/>
    <w:tmpl w:val="5E1E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DC07526"/>
    <w:multiLevelType w:val="multilevel"/>
    <w:tmpl w:val="B9C8C0EA"/>
    <w:lvl w:ilvl="0">
      <w:start w:val="5"/>
      <w:numFmt w:val="decimal"/>
      <w:lvlText w:val="%1."/>
      <w:lvlJc w:val="left"/>
      <w:pPr>
        <w:ind w:left="360" w:hanging="360"/>
      </w:pPr>
      <w:rPr>
        <w:rFonts w:hint="default"/>
      </w:rPr>
    </w:lvl>
    <w:lvl w:ilvl="1">
      <w:start w:val="1"/>
      <w:numFmt w:val="decimal"/>
      <w:isLgl/>
      <w:lvlText w:val="%1.%2."/>
      <w:lvlJc w:val="left"/>
      <w:pPr>
        <w:ind w:left="831" w:hanging="405"/>
      </w:pPr>
      <w:rPr>
        <w:rFonts w:hint="default"/>
        <w:sz w:val="21"/>
      </w:rPr>
    </w:lvl>
    <w:lvl w:ilvl="2">
      <w:start w:val="1"/>
      <w:numFmt w:val="decimal"/>
      <w:isLgl/>
      <w:lvlText w:val="%1.%2.%3."/>
      <w:lvlJc w:val="left"/>
      <w:pPr>
        <w:ind w:left="1572" w:hanging="720"/>
      </w:pPr>
      <w:rPr>
        <w:rFonts w:hint="default"/>
        <w:sz w:val="21"/>
      </w:rPr>
    </w:lvl>
    <w:lvl w:ilvl="3">
      <w:start w:val="1"/>
      <w:numFmt w:val="decimal"/>
      <w:isLgl/>
      <w:lvlText w:val="%1.%2.%3.%4."/>
      <w:lvlJc w:val="left"/>
      <w:pPr>
        <w:ind w:left="1998" w:hanging="720"/>
      </w:pPr>
      <w:rPr>
        <w:rFonts w:hint="default"/>
        <w:sz w:val="21"/>
      </w:rPr>
    </w:lvl>
    <w:lvl w:ilvl="4">
      <w:start w:val="1"/>
      <w:numFmt w:val="decimal"/>
      <w:isLgl/>
      <w:lvlText w:val="%1.%2.%3.%4.%5."/>
      <w:lvlJc w:val="left"/>
      <w:pPr>
        <w:ind w:left="2784" w:hanging="1080"/>
      </w:pPr>
      <w:rPr>
        <w:rFonts w:hint="default"/>
        <w:sz w:val="21"/>
      </w:rPr>
    </w:lvl>
    <w:lvl w:ilvl="5">
      <w:start w:val="1"/>
      <w:numFmt w:val="decimal"/>
      <w:isLgl/>
      <w:lvlText w:val="%1.%2.%3.%4.%5.%6."/>
      <w:lvlJc w:val="left"/>
      <w:pPr>
        <w:ind w:left="3210" w:hanging="1080"/>
      </w:pPr>
      <w:rPr>
        <w:rFonts w:hint="default"/>
        <w:sz w:val="21"/>
      </w:rPr>
    </w:lvl>
    <w:lvl w:ilvl="6">
      <w:start w:val="1"/>
      <w:numFmt w:val="decimal"/>
      <w:isLgl/>
      <w:lvlText w:val="%1.%2.%3.%4.%5.%6.%7."/>
      <w:lvlJc w:val="left"/>
      <w:pPr>
        <w:ind w:left="3636" w:hanging="1080"/>
      </w:pPr>
      <w:rPr>
        <w:rFonts w:hint="default"/>
        <w:sz w:val="21"/>
      </w:rPr>
    </w:lvl>
    <w:lvl w:ilvl="7">
      <w:start w:val="1"/>
      <w:numFmt w:val="decimal"/>
      <w:isLgl/>
      <w:lvlText w:val="%1.%2.%3.%4.%5.%6.%7.%8."/>
      <w:lvlJc w:val="left"/>
      <w:pPr>
        <w:ind w:left="4422" w:hanging="1440"/>
      </w:pPr>
      <w:rPr>
        <w:rFonts w:hint="default"/>
        <w:sz w:val="21"/>
      </w:rPr>
    </w:lvl>
    <w:lvl w:ilvl="8">
      <w:start w:val="1"/>
      <w:numFmt w:val="decimal"/>
      <w:isLgl/>
      <w:lvlText w:val="%1.%2.%3.%4.%5.%6.%7.%8.%9."/>
      <w:lvlJc w:val="left"/>
      <w:pPr>
        <w:ind w:left="4848" w:hanging="1440"/>
      </w:pPr>
      <w:rPr>
        <w:rFonts w:hint="default"/>
        <w:sz w:val="21"/>
      </w:rPr>
    </w:lvl>
  </w:abstractNum>
  <w:abstractNum w:abstractNumId="79"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4E932242"/>
    <w:multiLevelType w:val="hybridMultilevel"/>
    <w:tmpl w:val="D5FE0D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4EB7795A"/>
    <w:multiLevelType w:val="multilevel"/>
    <w:tmpl w:val="30384898"/>
    <w:lvl w:ilvl="0">
      <w:start w:val="5"/>
      <w:numFmt w:val="decimal"/>
      <w:lvlText w:val="%1."/>
      <w:lvlJc w:val="left"/>
      <w:pPr>
        <w:tabs>
          <w:tab w:val="num" w:pos="720"/>
        </w:tabs>
        <w:ind w:left="720" w:hanging="360"/>
      </w:pPr>
      <w:rPr>
        <w:rFonts w:hint="default"/>
        <w:sz w:val="22"/>
        <w:szCs w:val="22"/>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82" w15:restartNumberingAfterBreak="0">
    <w:nsid w:val="4FEE2921"/>
    <w:multiLevelType w:val="hybridMultilevel"/>
    <w:tmpl w:val="D2B05AAC"/>
    <w:lvl w:ilvl="0" w:tplc="0415000F">
      <w:start w:val="1"/>
      <w:numFmt w:val="decimal"/>
      <w:lvlText w:val="%1."/>
      <w:lvlJc w:val="left"/>
      <w:pPr>
        <w:ind w:left="2778" w:hanging="360"/>
      </w:pPr>
      <w:rPr>
        <w:rFonts w:cs="Times New Roman" w:hint="default"/>
      </w:rPr>
    </w:lvl>
    <w:lvl w:ilvl="1" w:tplc="04150019">
      <w:start w:val="1"/>
      <w:numFmt w:val="lowerLetter"/>
      <w:lvlText w:val="%2."/>
      <w:lvlJc w:val="left"/>
      <w:pPr>
        <w:ind w:left="3498" w:hanging="360"/>
      </w:pPr>
      <w:rPr>
        <w:rFonts w:cs="Times New Roman"/>
      </w:rPr>
    </w:lvl>
    <w:lvl w:ilvl="2" w:tplc="0415001B" w:tentative="1">
      <w:start w:val="1"/>
      <w:numFmt w:val="lowerRoman"/>
      <w:lvlText w:val="%3."/>
      <w:lvlJc w:val="right"/>
      <w:pPr>
        <w:ind w:left="4218" w:hanging="180"/>
      </w:pPr>
      <w:rPr>
        <w:rFonts w:cs="Times New Roman"/>
      </w:rPr>
    </w:lvl>
    <w:lvl w:ilvl="3" w:tplc="0415000F" w:tentative="1">
      <w:start w:val="1"/>
      <w:numFmt w:val="decimal"/>
      <w:lvlText w:val="%4."/>
      <w:lvlJc w:val="left"/>
      <w:pPr>
        <w:ind w:left="4938" w:hanging="360"/>
      </w:pPr>
      <w:rPr>
        <w:rFonts w:cs="Times New Roman"/>
      </w:rPr>
    </w:lvl>
    <w:lvl w:ilvl="4" w:tplc="04150019" w:tentative="1">
      <w:start w:val="1"/>
      <w:numFmt w:val="lowerLetter"/>
      <w:lvlText w:val="%5."/>
      <w:lvlJc w:val="left"/>
      <w:pPr>
        <w:ind w:left="5658" w:hanging="360"/>
      </w:pPr>
      <w:rPr>
        <w:rFonts w:cs="Times New Roman"/>
      </w:rPr>
    </w:lvl>
    <w:lvl w:ilvl="5" w:tplc="0415001B" w:tentative="1">
      <w:start w:val="1"/>
      <w:numFmt w:val="lowerRoman"/>
      <w:lvlText w:val="%6."/>
      <w:lvlJc w:val="right"/>
      <w:pPr>
        <w:ind w:left="6378" w:hanging="180"/>
      </w:pPr>
      <w:rPr>
        <w:rFonts w:cs="Times New Roman"/>
      </w:rPr>
    </w:lvl>
    <w:lvl w:ilvl="6" w:tplc="0415000F" w:tentative="1">
      <w:start w:val="1"/>
      <w:numFmt w:val="decimal"/>
      <w:lvlText w:val="%7."/>
      <w:lvlJc w:val="left"/>
      <w:pPr>
        <w:ind w:left="7098" w:hanging="360"/>
      </w:pPr>
      <w:rPr>
        <w:rFonts w:cs="Times New Roman"/>
      </w:rPr>
    </w:lvl>
    <w:lvl w:ilvl="7" w:tplc="04150019" w:tentative="1">
      <w:start w:val="1"/>
      <w:numFmt w:val="lowerLetter"/>
      <w:lvlText w:val="%8."/>
      <w:lvlJc w:val="left"/>
      <w:pPr>
        <w:ind w:left="7818" w:hanging="360"/>
      </w:pPr>
      <w:rPr>
        <w:rFonts w:cs="Times New Roman"/>
      </w:rPr>
    </w:lvl>
    <w:lvl w:ilvl="8" w:tplc="0415001B" w:tentative="1">
      <w:start w:val="1"/>
      <w:numFmt w:val="lowerRoman"/>
      <w:lvlText w:val="%9."/>
      <w:lvlJc w:val="right"/>
      <w:pPr>
        <w:ind w:left="8538" w:hanging="180"/>
      </w:pPr>
      <w:rPr>
        <w:rFonts w:cs="Times New Roman"/>
      </w:rPr>
    </w:lvl>
  </w:abstractNum>
  <w:abstractNum w:abstractNumId="83"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4" w15:restartNumberingAfterBreak="0">
    <w:nsid w:val="50FF0C27"/>
    <w:multiLevelType w:val="hybridMultilevel"/>
    <w:tmpl w:val="DB44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1B83AF2"/>
    <w:multiLevelType w:val="hybridMultilevel"/>
    <w:tmpl w:val="FD0AEAF2"/>
    <w:lvl w:ilvl="0" w:tplc="831A265A">
      <w:start w:val="5"/>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8"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89" w15:restartNumberingAfterBreak="0">
    <w:nsid w:val="552654BD"/>
    <w:multiLevelType w:val="multilevel"/>
    <w:tmpl w:val="076AC32E"/>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90" w15:restartNumberingAfterBreak="0">
    <w:nsid w:val="55585C6E"/>
    <w:multiLevelType w:val="hybridMultilevel"/>
    <w:tmpl w:val="63A676A2"/>
    <w:lvl w:ilvl="0" w:tplc="C4D47F42">
      <w:start w:val="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57D83DA7"/>
    <w:multiLevelType w:val="hybridMultilevel"/>
    <w:tmpl w:val="2B4C61E6"/>
    <w:lvl w:ilvl="0" w:tplc="55C857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7EC472D"/>
    <w:multiLevelType w:val="multilevel"/>
    <w:tmpl w:val="6854ECFC"/>
    <w:lvl w:ilvl="0">
      <w:start w:val="3"/>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58DD580D"/>
    <w:multiLevelType w:val="multilevel"/>
    <w:tmpl w:val="7228056E"/>
    <w:styleLink w:val="WW8Num2"/>
    <w:lvl w:ilvl="0">
      <w:start w:val="1"/>
      <w:numFmt w:val="decimal"/>
      <w:lvlText w:val="%1."/>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5AEE242D"/>
    <w:multiLevelType w:val="multilevel"/>
    <w:tmpl w:val="04E8B398"/>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6" w15:restartNumberingAfterBreak="0">
    <w:nsid w:val="5B3C4AA5"/>
    <w:multiLevelType w:val="hybridMultilevel"/>
    <w:tmpl w:val="E36AEA68"/>
    <w:lvl w:ilvl="0" w:tplc="36667302">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5BCF53F1"/>
    <w:multiLevelType w:val="multilevel"/>
    <w:tmpl w:val="2EB67AEA"/>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9" w15:restartNumberingAfterBreak="0">
    <w:nsid w:val="5D81608C"/>
    <w:multiLevelType w:val="hybridMultilevel"/>
    <w:tmpl w:val="67BAEB0E"/>
    <w:lvl w:ilvl="0" w:tplc="F95CE8B8">
      <w:start w:val="2"/>
      <w:numFmt w:val="decimal"/>
      <w:lvlText w:val="%1."/>
      <w:lvlJc w:val="left"/>
      <w:pPr>
        <w:ind w:left="360" w:hanging="360"/>
      </w:pPr>
      <w:rPr>
        <w:rFonts w:hint="default"/>
        <w:b w:val="0"/>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5EBA5100"/>
    <w:multiLevelType w:val="hybridMultilevel"/>
    <w:tmpl w:val="72C21AB6"/>
    <w:lvl w:ilvl="0" w:tplc="FBDA8E12">
      <w:start w:val="1"/>
      <w:numFmt w:val="decimal"/>
      <w:lvlText w:val="%1."/>
      <w:lvlJc w:val="left"/>
      <w:pPr>
        <w:ind w:left="360" w:hanging="360"/>
      </w:pPr>
      <w:rPr>
        <w:rFonts w:cs="Times New Roman" w:hint="default"/>
        <w:i w:val="0"/>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1" w15:restartNumberingAfterBreak="0">
    <w:nsid w:val="5F3D66FC"/>
    <w:multiLevelType w:val="hybridMultilevel"/>
    <w:tmpl w:val="C8EEF7B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07664E8"/>
    <w:multiLevelType w:val="hybridMultilevel"/>
    <w:tmpl w:val="4720E79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60C64C6C"/>
    <w:multiLevelType w:val="multilevel"/>
    <w:tmpl w:val="58F2BC26"/>
    <w:lvl w:ilvl="0">
      <w:start w:val="6"/>
      <w:numFmt w:val="decimal"/>
      <w:lvlText w:val="%1."/>
      <w:lvlJc w:val="left"/>
      <w:pPr>
        <w:tabs>
          <w:tab w:val="num" w:pos="1068"/>
        </w:tabs>
        <w:ind w:left="1068" w:hanging="360"/>
      </w:pPr>
      <w:rPr>
        <w:rFonts w:hint="default"/>
        <w:b w:val="0"/>
        <w:sz w:val="22"/>
        <w:szCs w:val="22"/>
      </w:rPr>
    </w:lvl>
    <w:lvl w:ilvl="1">
      <w:start w:val="1"/>
      <w:numFmt w:val="decimal"/>
      <w:isLgl/>
      <w:lvlText w:val="%1.%2."/>
      <w:lvlJc w:val="left"/>
      <w:pPr>
        <w:tabs>
          <w:tab w:val="num" w:pos="1068"/>
        </w:tabs>
        <w:ind w:left="1068" w:hanging="360"/>
      </w:pPr>
      <w:rPr>
        <w:rFonts w:cs="Times New Roman" w:hint="default"/>
        <w:b/>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428"/>
        </w:tabs>
        <w:ind w:left="1428" w:hanging="72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1788"/>
        </w:tabs>
        <w:ind w:left="1788" w:hanging="108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104" w15:restartNumberingAfterBreak="0">
    <w:nsid w:val="61582739"/>
    <w:multiLevelType w:val="multilevel"/>
    <w:tmpl w:val="340C0CEE"/>
    <w:lvl w:ilvl="0">
      <w:start w:val="4"/>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06" w15:restartNumberingAfterBreak="0">
    <w:nsid w:val="61F52C77"/>
    <w:multiLevelType w:val="hybridMultilevel"/>
    <w:tmpl w:val="1ED2A89C"/>
    <w:lvl w:ilvl="0" w:tplc="8634FB2C">
      <w:start w:val="5"/>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2342DD7"/>
    <w:multiLevelType w:val="hybridMultilevel"/>
    <w:tmpl w:val="87D6A722"/>
    <w:lvl w:ilvl="0" w:tplc="6B60AB28">
      <w:start w:val="1"/>
      <w:numFmt w:val="decimal"/>
      <w:lvlText w:val="%1."/>
      <w:lvlJc w:val="left"/>
      <w:pPr>
        <w:tabs>
          <w:tab w:val="num" w:pos="360"/>
        </w:tabs>
        <w:ind w:left="360" w:hanging="360"/>
      </w:pPr>
      <w:rPr>
        <w:rFonts w:hint="default"/>
      </w:rPr>
    </w:lvl>
    <w:lvl w:ilvl="1" w:tplc="1692405E">
      <w:start w:val="1"/>
      <w:numFmt w:val="decimal"/>
      <w:lvlText w:val="%2."/>
      <w:lvlJc w:val="left"/>
      <w:pPr>
        <w:tabs>
          <w:tab w:val="num" w:pos="453"/>
        </w:tabs>
        <w:ind w:left="340" w:hanging="397"/>
      </w:pPr>
      <w:rPr>
        <w:rFonts w:ascii="Trebuchet MS" w:eastAsia="Times New Roman" w:hAnsi="Trebuchet MS" w:cs="Arial"/>
        <w:b w:val="0"/>
      </w:rPr>
    </w:lvl>
    <w:lvl w:ilvl="2" w:tplc="0415001B">
      <w:start w:val="1"/>
      <w:numFmt w:val="lowerRoman"/>
      <w:lvlText w:val="%3."/>
      <w:lvlJc w:val="right"/>
      <w:pPr>
        <w:tabs>
          <w:tab w:val="num" w:pos="2103"/>
        </w:tabs>
        <w:ind w:left="2103" w:hanging="180"/>
      </w:pPr>
    </w:lvl>
    <w:lvl w:ilvl="3" w:tplc="0415000F">
      <w:start w:val="1"/>
      <w:numFmt w:val="decimal"/>
      <w:lvlText w:val="%4."/>
      <w:lvlJc w:val="left"/>
      <w:pPr>
        <w:ind w:left="2823" w:hanging="360"/>
      </w:pPr>
      <w:rPr>
        <w:rFonts w:hint="default"/>
      </w:rPr>
    </w:lvl>
    <w:lvl w:ilvl="4" w:tplc="04150019" w:tentative="1">
      <w:start w:val="1"/>
      <w:numFmt w:val="lowerLetter"/>
      <w:lvlText w:val="%5."/>
      <w:lvlJc w:val="left"/>
      <w:pPr>
        <w:tabs>
          <w:tab w:val="num" w:pos="3543"/>
        </w:tabs>
        <w:ind w:left="3543" w:hanging="360"/>
      </w:pPr>
    </w:lvl>
    <w:lvl w:ilvl="5" w:tplc="0415001B" w:tentative="1">
      <w:start w:val="1"/>
      <w:numFmt w:val="lowerRoman"/>
      <w:lvlText w:val="%6."/>
      <w:lvlJc w:val="right"/>
      <w:pPr>
        <w:tabs>
          <w:tab w:val="num" w:pos="4263"/>
        </w:tabs>
        <w:ind w:left="4263" w:hanging="180"/>
      </w:pPr>
    </w:lvl>
    <w:lvl w:ilvl="6" w:tplc="0415000F" w:tentative="1">
      <w:start w:val="1"/>
      <w:numFmt w:val="decimal"/>
      <w:lvlText w:val="%7."/>
      <w:lvlJc w:val="left"/>
      <w:pPr>
        <w:tabs>
          <w:tab w:val="num" w:pos="4983"/>
        </w:tabs>
        <w:ind w:left="4983" w:hanging="360"/>
      </w:pPr>
    </w:lvl>
    <w:lvl w:ilvl="7" w:tplc="04150019" w:tentative="1">
      <w:start w:val="1"/>
      <w:numFmt w:val="lowerLetter"/>
      <w:lvlText w:val="%8."/>
      <w:lvlJc w:val="left"/>
      <w:pPr>
        <w:tabs>
          <w:tab w:val="num" w:pos="5703"/>
        </w:tabs>
        <w:ind w:left="5703" w:hanging="360"/>
      </w:pPr>
    </w:lvl>
    <w:lvl w:ilvl="8" w:tplc="0415001B" w:tentative="1">
      <w:start w:val="1"/>
      <w:numFmt w:val="lowerRoman"/>
      <w:lvlText w:val="%9."/>
      <w:lvlJc w:val="right"/>
      <w:pPr>
        <w:tabs>
          <w:tab w:val="num" w:pos="6423"/>
        </w:tabs>
        <w:ind w:left="6423" w:hanging="180"/>
      </w:pPr>
    </w:lvl>
  </w:abstractNum>
  <w:abstractNum w:abstractNumId="108" w15:restartNumberingAfterBreak="0">
    <w:nsid w:val="6341719C"/>
    <w:multiLevelType w:val="hybridMultilevel"/>
    <w:tmpl w:val="3F0C1238"/>
    <w:lvl w:ilvl="0" w:tplc="0415000F">
      <w:start w:val="1"/>
      <w:numFmt w:val="decimal"/>
      <w:lvlText w:val="%1."/>
      <w:lvlJc w:val="left"/>
      <w:pPr>
        <w:ind w:left="720" w:hanging="360"/>
      </w:pPr>
      <w:rPr>
        <w:rFonts w:cs="Times New Roman" w:hint="default"/>
      </w:rPr>
    </w:lvl>
    <w:lvl w:ilvl="1" w:tplc="1B62E088">
      <w:start w:val="1"/>
      <w:numFmt w:val="lowerLetter"/>
      <w:lvlText w:val="%2)"/>
      <w:lvlJc w:val="left"/>
      <w:pPr>
        <w:ind w:left="1440" w:hanging="360"/>
      </w:pPr>
      <w:rPr>
        <w:rFonts w:cs="Times New Roman" w:hint="default"/>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0" w15:restartNumberingAfterBreak="0">
    <w:nsid w:val="63F5687A"/>
    <w:multiLevelType w:val="hybridMultilevel"/>
    <w:tmpl w:val="86F012C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15:restartNumberingAfterBreak="0">
    <w:nsid w:val="649148BD"/>
    <w:multiLevelType w:val="hybridMultilevel"/>
    <w:tmpl w:val="132E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67676C7"/>
    <w:multiLevelType w:val="hybridMultilevel"/>
    <w:tmpl w:val="E1761D5A"/>
    <w:lvl w:ilvl="0" w:tplc="5C9081BE">
      <w:start w:val="1"/>
      <w:numFmt w:val="lowerLetter"/>
      <w:lvlText w:val="%1)"/>
      <w:lvlJc w:val="left"/>
      <w:pPr>
        <w:ind w:left="927" w:hanging="360"/>
      </w:pPr>
      <w:rPr>
        <w:b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3" w15:restartNumberingAfterBreak="0">
    <w:nsid w:val="66B503C7"/>
    <w:multiLevelType w:val="hybridMultilevel"/>
    <w:tmpl w:val="2B6C5C60"/>
    <w:lvl w:ilvl="0" w:tplc="2FFC3ED4">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68A71D62"/>
    <w:multiLevelType w:val="hybridMultilevel"/>
    <w:tmpl w:val="BC3822EC"/>
    <w:lvl w:ilvl="0" w:tplc="94888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8A72AB8"/>
    <w:multiLevelType w:val="hybridMultilevel"/>
    <w:tmpl w:val="45EA9B7E"/>
    <w:lvl w:ilvl="0" w:tplc="04150001">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11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15:restartNumberingAfterBreak="0">
    <w:nsid w:val="6AE235BB"/>
    <w:multiLevelType w:val="hybridMultilevel"/>
    <w:tmpl w:val="EE9A2038"/>
    <w:lvl w:ilvl="0" w:tplc="86143AA2">
      <w:start w:val="2"/>
      <w:numFmt w:val="decimal"/>
      <w:lvlText w:val="%1."/>
      <w:lvlJc w:val="left"/>
      <w:pPr>
        <w:ind w:left="360" w:hanging="360"/>
      </w:pPr>
      <w:rPr>
        <w:rFonts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BAF69B9"/>
    <w:multiLevelType w:val="hybridMultilevel"/>
    <w:tmpl w:val="75688564"/>
    <w:lvl w:ilvl="0" w:tplc="EC786724">
      <w:start w:val="3"/>
      <w:numFmt w:val="decimal"/>
      <w:lvlText w:val="%1."/>
      <w:lvlJc w:val="left"/>
      <w:pPr>
        <w:tabs>
          <w:tab w:val="num" w:pos="720"/>
        </w:tabs>
        <w:ind w:left="720" w:hanging="360"/>
      </w:pPr>
      <w:rPr>
        <w:rFonts w:hint="default"/>
        <w:b w:val="0"/>
        <w:i w:val="0"/>
        <w:strike w:val="0"/>
        <w:color w:val="auto"/>
        <w:sz w:val="22"/>
        <w:szCs w:val="22"/>
      </w:rPr>
    </w:lvl>
    <w:lvl w:ilvl="1" w:tplc="04150011">
      <w:start w:val="1"/>
      <w:numFmt w:val="decimal"/>
      <w:lvlText w:val="%2)"/>
      <w:lvlJc w:val="left"/>
      <w:pPr>
        <w:ind w:left="1440" w:hanging="360"/>
      </w:pPr>
      <w:rPr>
        <w:rFonts w:hint="default"/>
        <w:b w:val="0"/>
        <w:i w:val="0"/>
        <w:strike w:val="0"/>
        <w:color w:val="auto"/>
        <w:sz w:val="22"/>
        <w:szCs w:val="22"/>
      </w:rPr>
    </w:lvl>
    <w:lvl w:ilvl="2" w:tplc="E37A51B6">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0" w15:restartNumberingAfterBreak="0">
    <w:nsid w:val="6DCF6520"/>
    <w:multiLevelType w:val="hybridMultilevel"/>
    <w:tmpl w:val="0130DD7C"/>
    <w:lvl w:ilvl="0" w:tplc="0415000F">
      <w:start w:val="1"/>
      <w:numFmt w:val="decimal"/>
      <w:lvlText w:val="%1."/>
      <w:lvlJc w:val="left"/>
      <w:pPr>
        <w:ind w:left="720" w:hanging="360"/>
      </w:pPr>
    </w:lvl>
    <w:lvl w:ilvl="1" w:tplc="61742D2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E9230F8"/>
    <w:multiLevelType w:val="hybridMultilevel"/>
    <w:tmpl w:val="3A7C36E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715D5B69"/>
    <w:multiLevelType w:val="hybridMultilevel"/>
    <w:tmpl w:val="32985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71CB4571"/>
    <w:multiLevelType w:val="hybridMultilevel"/>
    <w:tmpl w:val="8A36DC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72AB4EFA"/>
    <w:multiLevelType w:val="hybridMultilevel"/>
    <w:tmpl w:val="3200B0B8"/>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15:restartNumberingAfterBreak="0">
    <w:nsid w:val="73392E68"/>
    <w:multiLevelType w:val="hybridMultilevel"/>
    <w:tmpl w:val="B42A3CE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6" w15:restartNumberingAfterBreak="0">
    <w:nsid w:val="74385BDF"/>
    <w:multiLevelType w:val="hybridMultilevel"/>
    <w:tmpl w:val="EF449CA6"/>
    <w:lvl w:ilvl="0" w:tplc="1C58BC0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28" w15:restartNumberingAfterBreak="0">
    <w:nsid w:val="74B3370B"/>
    <w:multiLevelType w:val="hybridMultilevel"/>
    <w:tmpl w:val="D6C614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75CD7A8B"/>
    <w:multiLevelType w:val="hybridMultilevel"/>
    <w:tmpl w:val="7B168748"/>
    <w:lvl w:ilvl="0" w:tplc="AF3890D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0" w15:restartNumberingAfterBreak="0">
    <w:nsid w:val="7826109A"/>
    <w:multiLevelType w:val="hybridMultilevel"/>
    <w:tmpl w:val="CA5CAE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78AF1906"/>
    <w:multiLevelType w:val="hybridMultilevel"/>
    <w:tmpl w:val="54B4D3B0"/>
    <w:lvl w:ilvl="0" w:tplc="04150001">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132" w15:restartNumberingAfterBreak="0">
    <w:nsid w:val="78F22678"/>
    <w:multiLevelType w:val="hybridMultilevel"/>
    <w:tmpl w:val="F32800D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7C3251D3"/>
    <w:multiLevelType w:val="hybridMultilevel"/>
    <w:tmpl w:val="D29AEF04"/>
    <w:lvl w:ilvl="0" w:tplc="04150011">
      <w:start w:val="1"/>
      <w:numFmt w:val="decimal"/>
      <w:lvlText w:val="%1)"/>
      <w:lvlJc w:val="left"/>
      <w:pPr>
        <w:ind w:left="720" w:hanging="360"/>
      </w:pPr>
    </w:lvl>
    <w:lvl w:ilvl="1" w:tplc="25F0D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C767C8A"/>
    <w:multiLevelType w:val="hybridMultilevel"/>
    <w:tmpl w:val="57248AC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num w:numId="1">
    <w:abstractNumId w:val="119"/>
  </w:num>
  <w:num w:numId="2">
    <w:abstractNumId w:val="34"/>
  </w:num>
  <w:num w:numId="3">
    <w:abstractNumId w:val="57"/>
  </w:num>
  <w:num w:numId="4">
    <w:abstractNumId w:val="0"/>
  </w:num>
  <w:num w:numId="5">
    <w:abstractNumId w:val="53"/>
  </w:num>
  <w:num w:numId="6">
    <w:abstractNumId w:val="65"/>
  </w:num>
  <w:num w:numId="7">
    <w:abstractNumId w:val="59"/>
  </w:num>
  <w:num w:numId="8">
    <w:abstractNumId w:val="10"/>
  </w:num>
  <w:num w:numId="9">
    <w:abstractNumId w:val="21"/>
  </w:num>
  <w:num w:numId="10">
    <w:abstractNumId w:val="20"/>
  </w:num>
  <w:num w:numId="11">
    <w:abstractNumId w:val="17"/>
  </w:num>
  <w:num w:numId="12">
    <w:abstractNumId w:val="109"/>
  </w:num>
  <w:num w:numId="13">
    <w:abstractNumId w:val="87"/>
  </w:num>
  <w:num w:numId="14">
    <w:abstractNumId w:val="105"/>
  </w:num>
  <w:num w:numId="15">
    <w:abstractNumId w:val="86"/>
  </w:num>
  <w:num w:numId="16">
    <w:abstractNumId w:val="51"/>
  </w:num>
  <w:num w:numId="17">
    <w:abstractNumId w:val="83"/>
  </w:num>
  <w:num w:numId="18">
    <w:abstractNumId w:val="45"/>
  </w:num>
  <w:num w:numId="19">
    <w:abstractNumId w:val="88"/>
  </w:num>
  <w:num w:numId="20">
    <w:abstractNumId w:val="19"/>
  </w:num>
  <w:num w:numId="2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7"/>
  </w:num>
  <w:num w:numId="23">
    <w:abstractNumId w:val="4"/>
  </w:num>
  <w:num w:numId="24">
    <w:abstractNumId w:val="91"/>
  </w:num>
  <w:num w:numId="25">
    <w:abstractNumId w:val="116"/>
  </w:num>
  <w:num w:numId="26">
    <w:abstractNumId w:val="60"/>
  </w:num>
  <w:num w:numId="27">
    <w:abstractNumId w:val="28"/>
  </w:num>
  <w:num w:numId="28">
    <w:abstractNumId w:val="98"/>
    <w:lvlOverride w:ilvl="0">
      <w:startOverride w:val="1"/>
    </w:lvlOverride>
  </w:num>
  <w:num w:numId="29">
    <w:abstractNumId w:val="63"/>
    <w:lvlOverride w:ilvl="0">
      <w:startOverride w:val="1"/>
    </w:lvlOverride>
  </w:num>
  <w:num w:numId="30">
    <w:abstractNumId w:val="37"/>
  </w:num>
  <w:num w:numId="31">
    <w:abstractNumId w:val="93"/>
  </w:num>
  <w:num w:numId="32">
    <w:abstractNumId w:val="16"/>
  </w:num>
  <w:num w:numId="33">
    <w:abstractNumId w:val="95"/>
  </w:num>
  <w:num w:numId="34">
    <w:abstractNumId w:val="32"/>
  </w:num>
  <w:num w:numId="35">
    <w:abstractNumId w:val="38"/>
  </w:num>
  <w:num w:numId="36">
    <w:abstractNumId w:val="44"/>
  </w:num>
  <w:num w:numId="37">
    <w:abstractNumId w:val="77"/>
  </w:num>
  <w:num w:numId="38">
    <w:abstractNumId w:val="97"/>
  </w:num>
  <w:num w:numId="39">
    <w:abstractNumId w:val="101"/>
  </w:num>
  <w:num w:numId="40">
    <w:abstractNumId w:val="104"/>
  </w:num>
  <w:num w:numId="41">
    <w:abstractNumId w:val="26"/>
  </w:num>
  <w:num w:numId="42">
    <w:abstractNumId w:val="134"/>
  </w:num>
  <w:num w:numId="43">
    <w:abstractNumId w:val="107"/>
  </w:num>
  <w:num w:numId="44">
    <w:abstractNumId w:val="78"/>
  </w:num>
  <w:num w:numId="45">
    <w:abstractNumId w:val="133"/>
  </w:num>
  <w:num w:numId="46">
    <w:abstractNumId w:val="18"/>
  </w:num>
  <w:num w:numId="47">
    <w:abstractNumId w:val="69"/>
  </w:num>
  <w:num w:numId="48">
    <w:abstractNumId w:val="14"/>
  </w:num>
  <w:num w:numId="49">
    <w:abstractNumId w:val="73"/>
  </w:num>
  <w:num w:numId="50">
    <w:abstractNumId w:val="99"/>
  </w:num>
  <w:num w:numId="51">
    <w:abstractNumId w:val="41"/>
  </w:num>
  <w:num w:numId="52">
    <w:abstractNumId w:val="110"/>
  </w:num>
  <w:num w:numId="53">
    <w:abstractNumId w:val="67"/>
  </w:num>
  <w:num w:numId="54">
    <w:abstractNumId w:val="81"/>
  </w:num>
  <w:num w:numId="55">
    <w:abstractNumId w:val="29"/>
  </w:num>
  <w:num w:numId="56">
    <w:abstractNumId w:val="22"/>
  </w:num>
  <w:num w:numId="57">
    <w:abstractNumId w:val="96"/>
  </w:num>
  <w:num w:numId="58">
    <w:abstractNumId w:val="52"/>
  </w:num>
  <w:num w:numId="59">
    <w:abstractNumId w:val="111"/>
  </w:num>
  <w:num w:numId="60">
    <w:abstractNumId w:val="46"/>
  </w:num>
  <w:num w:numId="61">
    <w:abstractNumId w:val="76"/>
  </w:num>
  <w:num w:numId="62">
    <w:abstractNumId w:val="35"/>
  </w:num>
  <w:num w:numId="63">
    <w:abstractNumId w:val="128"/>
  </w:num>
  <w:num w:numId="64">
    <w:abstractNumId w:val="120"/>
  </w:num>
  <w:num w:numId="65">
    <w:abstractNumId w:val="31"/>
  </w:num>
  <w:num w:numId="66">
    <w:abstractNumId w:val="85"/>
  </w:num>
  <w:num w:numId="67">
    <w:abstractNumId w:val="64"/>
  </w:num>
  <w:num w:numId="68">
    <w:abstractNumId w:val="50"/>
  </w:num>
  <w:num w:numId="69">
    <w:abstractNumId w:val="114"/>
  </w:num>
  <w:num w:numId="70">
    <w:abstractNumId w:val="55"/>
  </w:num>
  <w:num w:numId="71">
    <w:abstractNumId w:val="42"/>
  </w:num>
  <w:num w:numId="72">
    <w:abstractNumId w:val="6"/>
  </w:num>
  <w:num w:numId="73">
    <w:abstractNumId w:val="54"/>
  </w:num>
  <w:num w:numId="74">
    <w:abstractNumId w:val="126"/>
  </w:num>
  <w:num w:numId="75">
    <w:abstractNumId w:val="103"/>
  </w:num>
  <w:num w:numId="76">
    <w:abstractNumId w:val="129"/>
  </w:num>
  <w:num w:numId="77">
    <w:abstractNumId w:val="71"/>
  </w:num>
  <w:num w:numId="78">
    <w:abstractNumId w:val="106"/>
  </w:num>
  <w:num w:numId="79">
    <w:abstractNumId w:val="61"/>
  </w:num>
  <w:num w:numId="80">
    <w:abstractNumId w:val="66"/>
  </w:num>
  <w:num w:numId="81">
    <w:abstractNumId w:val="92"/>
  </w:num>
  <w:num w:numId="82">
    <w:abstractNumId w:val="36"/>
  </w:num>
  <w:num w:numId="83">
    <w:abstractNumId w:val="72"/>
  </w:num>
  <w:num w:numId="84">
    <w:abstractNumId w:val="43"/>
  </w:num>
  <w:num w:numId="85">
    <w:abstractNumId w:val="118"/>
  </w:num>
  <w:num w:numId="86">
    <w:abstractNumId w:val="30"/>
  </w:num>
  <w:num w:numId="87">
    <w:abstractNumId w:val="47"/>
  </w:num>
  <w:num w:numId="88">
    <w:abstractNumId w:val="98"/>
  </w:num>
  <w:num w:numId="89">
    <w:abstractNumId w:val="63"/>
  </w:num>
  <w:num w:numId="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num>
  <w:num w:numId="92">
    <w:abstractNumId w:val="25"/>
  </w:num>
  <w:num w:numId="93">
    <w:abstractNumId w:val="8"/>
  </w:num>
  <w:num w:numId="94">
    <w:abstractNumId w:val="84"/>
  </w:num>
  <w:num w:numId="95">
    <w:abstractNumId w:val="15"/>
  </w:num>
  <w:num w:numId="96">
    <w:abstractNumId w:val="102"/>
  </w:num>
  <w:num w:numId="97">
    <w:abstractNumId w:val="62"/>
  </w:num>
  <w:num w:numId="98">
    <w:abstractNumId w:val="70"/>
  </w:num>
  <w:num w:numId="99">
    <w:abstractNumId w:val="24"/>
  </w:num>
  <w:num w:numId="100">
    <w:abstractNumId w:val="132"/>
  </w:num>
  <w:num w:numId="101">
    <w:abstractNumId w:val="130"/>
  </w:num>
  <w:num w:numId="102">
    <w:abstractNumId w:val="108"/>
  </w:num>
  <w:num w:numId="103">
    <w:abstractNumId w:val="68"/>
  </w:num>
  <w:num w:numId="104">
    <w:abstractNumId w:val="100"/>
  </w:num>
  <w:num w:numId="105">
    <w:abstractNumId w:val="56"/>
  </w:num>
  <w:num w:numId="106">
    <w:abstractNumId w:val="113"/>
  </w:num>
  <w:num w:numId="107">
    <w:abstractNumId w:val="23"/>
  </w:num>
  <w:num w:numId="108">
    <w:abstractNumId w:val="124"/>
  </w:num>
  <w:num w:numId="109">
    <w:abstractNumId w:val="13"/>
  </w:num>
  <w:num w:numId="110">
    <w:abstractNumId w:val="82"/>
  </w:num>
  <w:num w:numId="111">
    <w:abstractNumId w:val="9"/>
  </w:num>
  <w:num w:numId="112">
    <w:abstractNumId w:val="121"/>
  </w:num>
  <w:num w:numId="113">
    <w:abstractNumId w:val="33"/>
  </w:num>
  <w:num w:numId="114">
    <w:abstractNumId w:val="123"/>
  </w:num>
  <w:num w:numId="115">
    <w:abstractNumId w:val="49"/>
  </w:num>
  <w:num w:numId="116">
    <w:abstractNumId w:val="39"/>
  </w:num>
  <w:num w:numId="117">
    <w:abstractNumId w:val="117"/>
  </w:num>
  <w:num w:numId="118">
    <w:abstractNumId w:val="12"/>
  </w:num>
  <w:num w:numId="119">
    <w:abstractNumId w:val="122"/>
  </w:num>
  <w:num w:numId="120">
    <w:abstractNumId w:val="74"/>
  </w:num>
  <w:num w:numId="121">
    <w:abstractNumId w:val="40"/>
  </w:num>
  <w:num w:numId="122">
    <w:abstractNumId w:val="27"/>
  </w:num>
  <w:num w:numId="123">
    <w:abstractNumId w:val="58"/>
  </w:num>
  <w:num w:numId="124">
    <w:abstractNumId w:val="11"/>
  </w:num>
  <w:num w:numId="125">
    <w:abstractNumId w:val="75"/>
  </w:num>
  <w:num w:numId="126">
    <w:abstractNumId w:val="125"/>
  </w:num>
  <w:num w:numId="127">
    <w:abstractNumId w:val="112"/>
  </w:num>
  <w:num w:numId="128">
    <w:abstractNumId w:val="90"/>
  </w:num>
  <w:num w:numId="129">
    <w:abstractNumId w:val="94"/>
  </w:num>
  <w:num w:numId="130">
    <w:abstractNumId w:val="89"/>
    <w:lvlOverride w:ilvl="0">
      <w:lvl w:ilvl="0">
        <w:start w:val="1"/>
        <w:numFmt w:val="decimal"/>
        <w:lvlText w:val="%1."/>
        <w:lvlJc w:val="left"/>
        <w:rPr>
          <w:rFonts w:ascii="Garamond" w:eastAsia="Garamond" w:hAnsi="Garamond" w:cs="Garamond"/>
          <w:b/>
          <w:bCs/>
          <w:sz w:val="20"/>
          <w:szCs w:val="20"/>
        </w:rPr>
      </w:lvl>
    </w:lvlOverride>
    <w:lvlOverride w:ilvl="2">
      <w:lvl w:ilvl="2">
        <w:start w:val="1"/>
        <w:numFmt w:val="decimal"/>
        <w:lvlText w:val="%1.%2.%3."/>
        <w:lvlJc w:val="left"/>
        <w:rPr>
          <w:rFonts w:ascii="Garamond" w:hAnsi="Garamond" w:cs="Garamond"/>
          <w:b/>
          <w:bCs/>
          <w:i w:val="0"/>
          <w:sz w:val="20"/>
          <w:szCs w:val="20"/>
          <w:lang w:val="en-US"/>
        </w:rPr>
      </w:lvl>
    </w:lvlOverride>
  </w:num>
  <w:num w:numId="131">
    <w:abstractNumId w:val="115"/>
  </w:num>
  <w:num w:numId="132">
    <w:abstractNumId w:val="131"/>
  </w:num>
  <w:num w:numId="133">
    <w:abstractNumId w:val="80"/>
  </w:num>
  <w:num w:numId="134">
    <w:abstractNumId w:val="89"/>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32"/>
    <w:rsid w:val="0000079E"/>
    <w:rsid w:val="000011A0"/>
    <w:rsid w:val="0000554F"/>
    <w:rsid w:val="00005B35"/>
    <w:rsid w:val="00007A71"/>
    <w:rsid w:val="0001044E"/>
    <w:rsid w:val="000109EC"/>
    <w:rsid w:val="000120B5"/>
    <w:rsid w:val="000128A4"/>
    <w:rsid w:val="00013777"/>
    <w:rsid w:val="000140AE"/>
    <w:rsid w:val="00015E9E"/>
    <w:rsid w:val="000179BE"/>
    <w:rsid w:val="00020383"/>
    <w:rsid w:val="00021386"/>
    <w:rsid w:val="0002459F"/>
    <w:rsid w:val="00024618"/>
    <w:rsid w:val="000250F2"/>
    <w:rsid w:val="00027A38"/>
    <w:rsid w:val="00027A87"/>
    <w:rsid w:val="00031669"/>
    <w:rsid w:val="00031BFA"/>
    <w:rsid w:val="000347EB"/>
    <w:rsid w:val="00035FFE"/>
    <w:rsid w:val="00036E8A"/>
    <w:rsid w:val="00036F9C"/>
    <w:rsid w:val="00037AC0"/>
    <w:rsid w:val="000414E0"/>
    <w:rsid w:val="00041F37"/>
    <w:rsid w:val="00042D49"/>
    <w:rsid w:val="000432F8"/>
    <w:rsid w:val="000433A7"/>
    <w:rsid w:val="00043670"/>
    <w:rsid w:val="000442A3"/>
    <w:rsid w:val="00045C1B"/>
    <w:rsid w:val="00046599"/>
    <w:rsid w:val="00047D63"/>
    <w:rsid w:val="000529FF"/>
    <w:rsid w:val="000549E7"/>
    <w:rsid w:val="000576D4"/>
    <w:rsid w:val="00060D07"/>
    <w:rsid w:val="0006227A"/>
    <w:rsid w:val="00062CF5"/>
    <w:rsid w:val="00063A92"/>
    <w:rsid w:val="00064269"/>
    <w:rsid w:val="000645EA"/>
    <w:rsid w:val="0006476F"/>
    <w:rsid w:val="00066614"/>
    <w:rsid w:val="00066FBA"/>
    <w:rsid w:val="00070CE9"/>
    <w:rsid w:val="000710E0"/>
    <w:rsid w:val="00075341"/>
    <w:rsid w:val="00075C1E"/>
    <w:rsid w:val="00077971"/>
    <w:rsid w:val="000813A2"/>
    <w:rsid w:val="000813F6"/>
    <w:rsid w:val="000816CA"/>
    <w:rsid w:val="000839CC"/>
    <w:rsid w:val="00084A85"/>
    <w:rsid w:val="0008525C"/>
    <w:rsid w:val="00091477"/>
    <w:rsid w:val="00091F63"/>
    <w:rsid w:val="00096248"/>
    <w:rsid w:val="000963AC"/>
    <w:rsid w:val="000A0181"/>
    <w:rsid w:val="000A1D81"/>
    <w:rsid w:val="000A21DF"/>
    <w:rsid w:val="000A3B9F"/>
    <w:rsid w:val="000A5E73"/>
    <w:rsid w:val="000A65FF"/>
    <w:rsid w:val="000A7795"/>
    <w:rsid w:val="000B09E1"/>
    <w:rsid w:val="000B1BE8"/>
    <w:rsid w:val="000B3D7C"/>
    <w:rsid w:val="000B6BBF"/>
    <w:rsid w:val="000B6C82"/>
    <w:rsid w:val="000B7A88"/>
    <w:rsid w:val="000C0874"/>
    <w:rsid w:val="000C1C5E"/>
    <w:rsid w:val="000C22D2"/>
    <w:rsid w:val="000C35F7"/>
    <w:rsid w:val="000C3D3E"/>
    <w:rsid w:val="000C415E"/>
    <w:rsid w:val="000C4C90"/>
    <w:rsid w:val="000C5984"/>
    <w:rsid w:val="000C5DF8"/>
    <w:rsid w:val="000C661E"/>
    <w:rsid w:val="000C7487"/>
    <w:rsid w:val="000D0527"/>
    <w:rsid w:val="000D2577"/>
    <w:rsid w:val="000D2768"/>
    <w:rsid w:val="000D33AD"/>
    <w:rsid w:val="000D3B55"/>
    <w:rsid w:val="000D4F7E"/>
    <w:rsid w:val="000D5BE4"/>
    <w:rsid w:val="000D5CD8"/>
    <w:rsid w:val="000D6323"/>
    <w:rsid w:val="000E06F7"/>
    <w:rsid w:val="000E084A"/>
    <w:rsid w:val="000E343F"/>
    <w:rsid w:val="000E39E8"/>
    <w:rsid w:val="000E3EF8"/>
    <w:rsid w:val="000E484F"/>
    <w:rsid w:val="000E4E10"/>
    <w:rsid w:val="000E50E3"/>
    <w:rsid w:val="000E6847"/>
    <w:rsid w:val="000E6A8D"/>
    <w:rsid w:val="000F0570"/>
    <w:rsid w:val="000F0612"/>
    <w:rsid w:val="000F1077"/>
    <w:rsid w:val="000F3850"/>
    <w:rsid w:val="000F43E1"/>
    <w:rsid w:val="000F5468"/>
    <w:rsid w:val="000F581D"/>
    <w:rsid w:val="000F667F"/>
    <w:rsid w:val="00100042"/>
    <w:rsid w:val="001002C0"/>
    <w:rsid w:val="00101759"/>
    <w:rsid w:val="00102FB2"/>
    <w:rsid w:val="0010323B"/>
    <w:rsid w:val="00104746"/>
    <w:rsid w:val="00105AA9"/>
    <w:rsid w:val="001067F0"/>
    <w:rsid w:val="00106DEE"/>
    <w:rsid w:val="00107134"/>
    <w:rsid w:val="001112AE"/>
    <w:rsid w:val="001112B4"/>
    <w:rsid w:val="00111A14"/>
    <w:rsid w:val="00112191"/>
    <w:rsid w:val="00112958"/>
    <w:rsid w:val="001139FD"/>
    <w:rsid w:val="0011506B"/>
    <w:rsid w:val="001150C8"/>
    <w:rsid w:val="001168EF"/>
    <w:rsid w:val="00116A83"/>
    <w:rsid w:val="001171BC"/>
    <w:rsid w:val="0011767D"/>
    <w:rsid w:val="00117D44"/>
    <w:rsid w:val="001205B9"/>
    <w:rsid w:val="00121A23"/>
    <w:rsid w:val="00123045"/>
    <w:rsid w:val="00124DC0"/>
    <w:rsid w:val="0012581C"/>
    <w:rsid w:val="00125E02"/>
    <w:rsid w:val="00126C06"/>
    <w:rsid w:val="0012745B"/>
    <w:rsid w:val="00130C1B"/>
    <w:rsid w:val="00132353"/>
    <w:rsid w:val="00132450"/>
    <w:rsid w:val="00132F4E"/>
    <w:rsid w:val="00133C21"/>
    <w:rsid w:val="00135936"/>
    <w:rsid w:val="001364CC"/>
    <w:rsid w:val="00142947"/>
    <w:rsid w:val="00143414"/>
    <w:rsid w:val="00144C9C"/>
    <w:rsid w:val="00145A1A"/>
    <w:rsid w:val="00145E37"/>
    <w:rsid w:val="0014657F"/>
    <w:rsid w:val="001479BA"/>
    <w:rsid w:val="00151CCC"/>
    <w:rsid w:val="00152127"/>
    <w:rsid w:val="00152E81"/>
    <w:rsid w:val="00152F83"/>
    <w:rsid w:val="001549B2"/>
    <w:rsid w:val="00154D6D"/>
    <w:rsid w:val="00155940"/>
    <w:rsid w:val="00155FF4"/>
    <w:rsid w:val="0015602F"/>
    <w:rsid w:val="0015671D"/>
    <w:rsid w:val="00156CDD"/>
    <w:rsid w:val="0015706B"/>
    <w:rsid w:val="001636D9"/>
    <w:rsid w:val="00165E49"/>
    <w:rsid w:val="00166C41"/>
    <w:rsid w:val="00167088"/>
    <w:rsid w:val="00171443"/>
    <w:rsid w:val="00172542"/>
    <w:rsid w:val="001736F2"/>
    <w:rsid w:val="00173AC5"/>
    <w:rsid w:val="00176800"/>
    <w:rsid w:val="00180EDE"/>
    <w:rsid w:val="00184026"/>
    <w:rsid w:val="00185D09"/>
    <w:rsid w:val="00185E3F"/>
    <w:rsid w:val="0018663A"/>
    <w:rsid w:val="0018691E"/>
    <w:rsid w:val="00186B18"/>
    <w:rsid w:val="00186D28"/>
    <w:rsid w:val="00186DB3"/>
    <w:rsid w:val="00186E21"/>
    <w:rsid w:val="00187B95"/>
    <w:rsid w:val="00187E25"/>
    <w:rsid w:val="0019094B"/>
    <w:rsid w:val="001912F4"/>
    <w:rsid w:val="00192745"/>
    <w:rsid w:val="0019379C"/>
    <w:rsid w:val="00196BB4"/>
    <w:rsid w:val="00197DD7"/>
    <w:rsid w:val="001A1004"/>
    <w:rsid w:val="001A15CE"/>
    <w:rsid w:val="001A1615"/>
    <w:rsid w:val="001A2094"/>
    <w:rsid w:val="001A235D"/>
    <w:rsid w:val="001A3321"/>
    <w:rsid w:val="001A361E"/>
    <w:rsid w:val="001A3AAC"/>
    <w:rsid w:val="001A68B8"/>
    <w:rsid w:val="001A6C84"/>
    <w:rsid w:val="001A7835"/>
    <w:rsid w:val="001B1792"/>
    <w:rsid w:val="001B4984"/>
    <w:rsid w:val="001B53B9"/>
    <w:rsid w:val="001B6074"/>
    <w:rsid w:val="001B62AC"/>
    <w:rsid w:val="001B64F5"/>
    <w:rsid w:val="001B7B62"/>
    <w:rsid w:val="001C2A6F"/>
    <w:rsid w:val="001C3163"/>
    <w:rsid w:val="001C4D01"/>
    <w:rsid w:val="001C5172"/>
    <w:rsid w:val="001C5829"/>
    <w:rsid w:val="001C7471"/>
    <w:rsid w:val="001C7FD0"/>
    <w:rsid w:val="001D0014"/>
    <w:rsid w:val="001D0145"/>
    <w:rsid w:val="001D1CE7"/>
    <w:rsid w:val="001D2680"/>
    <w:rsid w:val="001D30BE"/>
    <w:rsid w:val="001D3C57"/>
    <w:rsid w:val="001D527B"/>
    <w:rsid w:val="001D6593"/>
    <w:rsid w:val="001D7D6F"/>
    <w:rsid w:val="001E0292"/>
    <w:rsid w:val="001E1DFE"/>
    <w:rsid w:val="001E4790"/>
    <w:rsid w:val="001E5E97"/>
    <w:rsid w:val="001E7C2C"/>
    <w:rsid w:val="001F09C1"/>
    <w:rsid w:val="001F30B6"/>
    <w:rsid w:val="001F35F3"/>
    <w:rsid w:val="001F3CDC"/>
    <w:rsid w:val="001F3DA7"/>
    <w:rsid w:val="001F4164"/>
    <w:rsid w:val="001F610F"/>
    <w:rsid w:val="001F62ED"/>
    <w:rsid w:val="00200349"/>
    <w:rsid w:val="002019F1"/>
    <w:rsid w:val="00201BF6"/>
    <w:rsid w:val="00203546"/>
    <w:rsid w:val="002037CA"/>
    <w:rsid w:val="0020392D"/>
    <w:rsid w:val="0020471A"/>
    <w:rsid w:val="00205A38"/>
    <w:rsid w:val="00205F4D"/>
    <w:rsid w:val="0020666C"/>
    <w:rsid w:val="00206F2C"/>
    <w:rsid w:val="00207B7A"/>
    <w:rsid w:val="00211765"/>
    <w:rsid w:val="0021304B"/>
    <w:rsid w:val="00215658"/>
    <w:rsid w:val="002157DD"/>
    <w:rsid w:val="0021627F"/>
    <w:rsid w:val="00217355"/>
    <w:rsid w:val="0021780C"/>
    <w:rsid w:val="00217993"/>
    <w:rsid w:val="00217D45"/>
    <w:rsid w:val="00217E1E"/>
    <w:rsid w:val="00225188"/>
    <w:rsid w:val="002251B2"/>
    <w:rsid w:val="00225551"/>
    <w:rsid w:val="00226635"/>
    <w:rsid w:val="00227796"/>
    <w:rsid w:val="00227E32"/>
    <w:rsid w:val="00231196"/>
    <w:rsid w:val="002315A4"/>
    <w:rsid w:val="0023171E"/>
    <w:rsid w:val="00232414"/>
    <w:rsid w:val="00232561"/>
    <w:rsid w:val="00233AF7"/>
    <w:rsid w:val="0023424A"/>
    <w:rsid w:val="00236464"/>
    <w:rsid w:val="002365EC"/>
    <w:rsid w:val="002405AC"/>
    <w:rsid w:val="00240E0B"/>
    <w:rsid w:val="0024109B"/>
    <w:rsid w:val="002453B7"/>
    <w:rsid w:val="00245B07"/>
    <w:rsid w:val="00246E4E"/>
    <w:rsid w:val="00250C70"/>
    <w:rsid w:val="002526BC"/>
    <w:rsid w:val="002558F2"/>
    <w:rsid w:val="00255EDC"/>
    <w:rsid w:val="0025713A"/>
    <w:rsid w:val="00257667"/>
    <w:rsid w:val="002578E2"/>
    <w:rsid w:val="00257BF2"/>
    <w:rsid w:val="0026169E"/>
    <w:rsid w:val="00261D29"/>
    <w:rsid w:val="00263AAA"/>
    <w:rsid w:val="00264036"/>
    <w:rsid w:val="0026464D"/>
    <w:rsid w:val="00265E5E"/>
    <w:rsid w:val="00266856"/>
    <w:rsid w:val="00266D83"/>
    <w:rsid w:val="00267F1B"/>
    <w:rsid w:val="0027276A"/>
    <w:rsid w:val="00274DC7"/>
    <w:rsid w:val="00280550"/>
    <w:rsid w:val="00280907"/>
    <w:rsid w:val="00281679"/>
    <w:rsid w:val="00281805"/>
    <w:rsid w:val="00281CD2"/>
    <w:rsid w:val="00282F3E"/>
    <w:rsid w:val="00283C8C"/>
    <w:rsid w:val="00285832"/>
    <w:rsid w:val="00287AB6"/>
    <w:rsid w:val="00290400"/>
    <w:rsid w:val="002905D1"/>
    <w:rsid w:val="00290CA3"/>
    <w:rsid w:val="00290D3D"/>
    <w:rsid w:val="00291036"/>
    <w:rsid w:val="00295B56"/>
    <w:rsid w:val="00295C93"/>
    <w:rsid w:val="002972D5"/>
    <w:rsid w:val="002A0372"/>
    <w:rsid w:val="002A073A"/>
    <w:rsid w:val="002A0BC9"/>
    <w:rsid w:val="002A1576"/>
    <w:rsid w:val="002A2709"/>
    <w:rsid w:val="002A4380"/>
    <w:rsid w:val="002A49BB"/>
    <w:rsid w:val="002A63DF"/>
    <w:rsid w:val="002B1F9E"/>
    <w:rsid w:val="002B237A"/>
    <w:rsid w:val="002B2F9F"/>
    <w:rsid w:val="002B3806"/>
    <w:rsid w:val="002B3989"/>
    <w:rsid w:val="002B3DA4"/>
    <w:rsid w:val="002B4152"/>
    <w:rsid w:val="002B5293"/>
    <w:rsid w:val="002B55C2"/>
    <w:rsid w:val="002B57FE"/>
    <w:rsid w:val="002B58D8"/>
    <w:rsid w:val="002B64BC"/>
    <w:rsid w:val="002B7806"/>
    <w:rsid w:val="002C3D25"/>
    <w:rsid w:val="002C4FEF"/>
    <w:rsid w:val="002C5677"/>
    <w:rsid w:val="002C56D1"/>
    <w:rsid w:val="002C5A1B"/>
    <w:rsid w:val="002C6F52"/>
    <w:rsid w:val="002D0692"/>
    <w:rsid w:val="002D1FF8"/>
    <w:rsid w:val="002D3D32"/>
    <w:rsid w:val="002D5618"/>
    <w:rsid w:val="002D56E4"/>
    <w:rsid w:val="002D69CD"/>
    <w:rsid w:val="002D75F6"/>
    <w:rsid w:val="002D7663"/>
    <w:rsid w:val="002D76BC"/>
    <w:rsid w:val="002E004C"/>
    <w:rsid w:val="002E3E9E"/>
    <w:rsid w:val="002E4D17"/>
    <w:rsid w:val="002E5F94"/>
    <w:rsid w:val="002E62B2"/>
    <w:rsid w:val="002E65AF"/>
    <w:rsid w:val="002E78DD"/>
    <w:rsid w:val="002E7E43"/>
    <w:rsid w:val="002E7FF7"/>
    <w:rsid w:val="002F051A"/>
    <w:rsid w:val="002F0549"/>
    <w:rsid w:val="002F1F10"/>
    <w:rsid w:val="002F5637"/>
    <w:rsid w:val="002F648A"/>
    <w:rsid w:val="002F76D9"/>
    <w:rsid w:val="003000F4"/>
    <w:rsid w:val="003001E2"/>
    <w:rsid w:val="0030037A"/>
    <w:rsid w:val="00301EC3"/>
    <w:rsid w:val="00302C18"/>
    <w:rsid w:val="00302D01"/>
    <w:rsid w:val="00302FDF"/>
    <w:rsid w:val="00303931"/>
    <w:rsid w:val="0030511F"/>
    <w:rsid w:val="003067C7"/>
    <w:rsid w:val="00307B2C"/>
    <w:rsid w:val="00312941"/>
    <w:rsid w:val="00313C06"/>
    <w:rsid w:val="003144A5"/>
    <w:rsid w:val="00315A5D"/>
    <w:rsid w:val="0031703F"/>
    <w:rsid w:val="0031735C"/>
    <w:rsid w:val="0031757B"/>
    <w:rsid w:val="00322A96"/>
    <w:rsid w:val="00325DD9"/>
    <w:rsid w:val="003272C7"/>
    <w:rsid w:val="00327D91"/>
    <w:rsid w:val="00333417"/>
    <w:rsid w:val="003337F8"/>
    <w:rsid w:val="00333DDC"/>
    <w:rsid w:val="003346C3"/>
    <w:rsid w:val="00335C88"/>
    <w:rsid w:val="00336573"/>
    <w:rsid w:val="00337327"/>
    <w:rsid w:val="00344D23"/>
    <w:rsid w:val="003458E6"/>
    <w:rsid w:val="00346F2A"/>
    <w:rsid w:val="00347A1B"/>
    <w:rsid w:val="0035085E"/>
    <w:rsid w:val="003519B6"/>
    <w:rsid w:val="00351D88"/>
    <w:rsid w:val="0035252F"/>
    <w:rsid w:val="003529CB"/>
    <w:rsid w:val="00353AFC"/>
    <w:rsid w:val="00354B1D"/>
    <w:rsid w:val="00355C09"/>
    <w:rsid w:val="0035785A"/>
    <w:rsid w:val="00357F64"/>
    <w:rsid w:val="003621FE"/>
    <w:rsid w:val="003638CF"/>
    <w:rsid w:val="00363A48"/>
    <w:rsid w:val="00364235"/>
    <w:rsid w:val="00364F04"/>
    <w:rsid w:val="00365213"/>
    <w:rsid w:val="00365669"/>
    <w:rsid w:val="0036646F"/>
    <w:rsid w:val="00366B13"/>
    <w:rsid w:val="003702F7"/>
    <w:rsid w:val="00370495"/>
    <w:rsid w:val="003707E2"/>
    <w:rsid w:val="00372ADC"/>
    <w:rsid w:val="00373270"/>
    <w:rsid w:val="003757F1"/>
    <w:rsid w:val="0037618D"/>
    <w:rsid w:val="00376E52"/>
    <w:rsid w:val="003778B0"/>
    <w:rsid w:val="00377CB8"/>
    <w:rsid w:val="003812B7"/>
    <w:rsid w:val="003824BE"/>
    <w:rsid w:val="0038468D"/>
    <w:rsid w:val="003849E0"/>
    <w:rsid w:val="00385E2B"/>
    <w:rsid w:val="003862EF"/>
    <w:rsid w:val="003947F1"/>
    <w:rsid w:val="003951B2"/>
    <w:rsid w:val="00395C43"/>
    <w:rsid w:val="00397918"/>
    <w:rsid w:val="003A3019"/>
    <w:rsid w:val="003A45C2"/>
    <w:rsid w:val="003A6073"/>
    <w:rsid w:val="003A7A8C"/>
    <w:rsid w:val="003B07AC"/>
    <w:rsid w:val="003B2CDD"/>
    <w:rsid w:val="003B3999"/>
    <w:rsid w:val="003B3FA6"/>
    <w:rsid w:val="003B4034"/>
    <w:rsid w:val="003B4534"/>
    <w:rsid w:val="003B4F15"/>
    <w:rsid w:val="003B51C3"/>
    <w:rsid w:val="003B53A2"/>
    <w:rsid w:val="003B5B65"/>
    <w:rsid w:val="003B5C25"/>
    <w:rsid w:val="003B6CC5"/>
    <w:rsid w:val="003C1A19"/>
    <w:rsid w:val="003C20A5"/>
    <w:rsid w:val="003C2C2E"/>
    <w:rsid w:val="003C5ECB"/>
    <w:rsid w:val="003C7D33"/>
    <w:rsid w:val="003D0980"/>
    <w:rsid w:val="003D0DC4"/>
    <w:rsid w:val="003D102C"/>
    <w:rsid w:val="003D138D"/>
    <w:rsid w:val="003D140A"/>
    <w:rsid w:val="003D2B57"/>
    <w:rsid w:val="003D5439"/>
    <w:rsid w:val="003D64D8"/>
    <w:rsid w:val="003D6982"/>
    <w:rsid w:val="003E0D73"/>
    <w:rsid w:val="003E1D43"/>
    <w:rsid w:val="003E1F23"/>
    <w:rsid w:val="003E63BE"/>
    <w:rsid w:val="003E7127"/>
    <w:rsid w:val="003F0B01"/>
    <w:rsid w:val="003F2018"/>
    <w:rsid w:val="003F219F"/>
    <w:rsid w:val="003F26D5"/>
    <w:rsid w:val="003F41EB"/>
    <w:rsid w:val="003F65D9"/>
    <w:rsid w:val="003F7466"/>
    <w:rsid w:val="00400050"/>
    <w:rsid w:val="00400CB4"/>
    <w:rsid w:val="00402456"/>
    <w:rsid w:val="00402EAC"/>
    <w:rsid w:val="004040D9"/>
    <w:rsid w:val="00405722"/>
    <w:rsid w:val="004068B0"/>
    <w:rsid w:val="004072CB"/>
    <w:rsid w:val="00407931"/>
    <w:rsid w:val="00407C45"/>
    <w:rsid w:val="00410804"/>
    <w:rsid w:val="00411DF9"/>
    <w:rsid w:val="00412623"/>
    <w:rsid w:val="00415F52"/>
    <w:rsid w:val="00416478"/>
    <w:rsid w:val="00416675"/>
    <w:rsid w:val="00416FB6"/>
    <w:rsid w:val="00420205"/>
    <w:rsid w:val="0042265F"/>
    <w:rsid w:val="00422C87"/>
    <w:rsid w:val="004245D4"/>
    <w:rsid w:val="00425855"/>
    <w:rsid w:val="00426110"/>
    <w:rsid w:val="0042684A"/>
    <w:rsid w:val="004276A7"/>
    <w:rsid w:val="00430B6E"/>
    <w:rsid w:val="004313A1"/>
    <w:rsid w:val="004319C5"/>
    <w:rsid w:val="00433A5F"/>
    <w:rsid w:val="004341D8"/>
    <w:rsid w:val="00435D2B"/>
    <w:rsid w:val="00440598"/>
    <w:rsid w:val="004411CF"/>
    <w:rsid w:val="00441579"/>
    <w:rsid w:val="00441706"/>
    <w:rsid w:val="0044307D"/>
    <w:rsid w:val="00444D5E"/>
    <w:rsid w:val="004450F8"/>
    <w:rsid w:val="00450F58"/>
    <w:rsid w:val="0045260D"/>
    <w:rsid w:val="00452B06"/>
    <w:rsid w:val="004549D1"/>
    <w:rsid w:val="00454D58"/>
    <w:rsid w:val="0045544D"/>
    <w:rsid w:val="004557C9"/>
    <w:rsid w:val="00456E72"/>
    <w:rsid w:val="00457C66"/>
    <w:rsid w:val="004600C3"/>
    <w:rsid w:val="00460668"/>
    <w:rsid w:val="004609FE"/>
    <w:rsid w:val="00461256"/>
    <w:rsid w:val="0046144A"/>
    <w:rsid w:val="00463B75"/>
    <w:rsid w:val="00463E20"/>
    <w:rsid w:val="00463FC8"/>
    <w:rsid w:val="00464AA8"/>
    <w:rsid w:val="004656C7"/>
    <w:rsid w:val="00466C23"/>
    <w:rsid w:val="00466F3C"/>
    <w:rsid w:val="0046701B"/>
    <w:rsid w:val="004677F2"/>
    <w:rsid w:val="004708E8"/>
    <w:rsid w:val="00471C26"/>
    <w:rsid w:val="004740F4"/>
    <w:rsid w:val="004748B8"/>
    <w:rsid w:val="00475E1F"/>
    <w:rsid w:val="004769D5"/>
    <w:rsid w:val="004808F8"/>
    <w:rsid w:val="00481EC3"/>
    <w:rsid w:val="00482A28"/>
    <w:rsid w:val="00482EDB"/>
    <w:rsid w:val="00483405"/>
    <w:rsid w:val="00483A59"/>
    <w:rsid w:val="00484A43"/>
    <w:rsid w:val="0048569D"/>
    <w:rsid w:val="0048673A"/>
    <w:rsid w:val="004868BC"/>
    <w:rsid w:val="004870C5"/>
    <w:rsid w:val="00487EAE"/>
    <w:rsid w:val="00490874"/>
    <w:rsid w:val="00493C8E"/>
    <w:rsid w:val="00494E3D"/>
    <w:rsid w:val="0049528F"/>
    <w:rsid w:val="004956A7"/>
    <w:rsid w:val="004968B8"/>
    <w:rsid w:val="00497366"/>
    <w:rsid w:val="00497DDF"/>
    <w:rsid w:val="004A03BF"/>
    <w:rsid w:val="004A1AFF"/>
    <w:rsid w:val="004A1E2C"/>
    <w:rsid w:val="004A4CD1"/>
    <w:rsid w:val="004A51D4"/>
    <w:rsid w:val="004A61D1"/>
    <w:rsid w:val="004A6483"/>
    <w:rsid w:val="004B01FF"/>
    <w:rsid w:val="004B1C2E"/>
    <w:rsid w:val="004B52C6"/>
    <w:rsid w:val="004B5C26"/>
    <w:rsid w:val="004B62A8"/>
    <w:rsid w:val="004B6531"/>
    <w:rsid w:val="004B74AF"/>
    <w:rsid w:val="004B74EA"/>
    <w:rsid w:val="004C1013"/>
    <w:rsid w:val="004C12A8"/>
    <w:rsid w:val="004C22C4"/>
    <w:rsid w:val="004C3807"/>
    <w:rsid w:val="004C4383"/>
    <w:rsid w:val="004C7AB1"/>
    <w:rsid w:val="004D0D72"/>
    <w:rsid w:val="004D21F9"/>
    <w:rsid w:val="004D24D3"/>
    <w:rsid w:val="004D2E4A"/>
    <w:rsid w:val="004D35B4"/>
    <w:rsid w:val="004D3FB5"/>
    <w:rsid w:val="004D455A"/>
    <w:rsid w:val="004D58D1"/>
    <w:rsid w:val="004D6279"/>
    <w:rsid w:val="004D6BBD"/>
    <w:rsid w:val="004D6FB9"/>
    <w:rsid w:val="004E0390"/>
    <w:rsid w:val="004E711B"/>
    <w:rsid w:val="004F21A4"/>
    <w:rsid w:val="004F2D26"/>
    <w:rsid w:val="004F3090"/>
    <w:rsid w:val="004F5DEF"/>
    <w:rsid w:val="004F5EBB"/>
    <w:rsid w:val="004F72E5"/>
    <w:rsid w:val="00500594"/>
    <w:rsid w:val="00500856"/>
    <w:rsid w:val="00501FCB"/>
    <w:rsid w:val="005028D7"/>
    <w:rsid w:val="00503180"/>
    <w:rsid w:val="00503C0D"/>
    <w:rsid w:val="00503DB0"/>
    <w:rsid w:val="005044CB"/>
    <w:rsid w:val="005063F9"/>
    <w:rsid w:val="00507375"/>
    <w:rsid w:val="0051029F"/>
    <w:rsid w:val="005105EB"/>
    <w:rsid w:val="0051122C"/>
    <w:rsid w:val="00511E5B"/>
    <w:rsid w:val="00511F23"/>
    <w:rsid w:val="0051381A"/>
    <w:rsid w:val="00514C74"/>
    <w:rsid w:val="00515D6C"/>
    <w:rsid w:val="00517588"/>
    <w:rsid w:val="005206A4"/>
    <w:rsid w:val="005207EA"/>
    <w:rsid w:val="005252B2"/>
    <w:rsid w:val="00530FAC"/>
    <w:rsid w:val="005324B1"/>
    <w:rsid w:val="005333B1"/>
    <w:rsid w:val="00533FC1"/>
    <w:rsid w:val="00534E6F"/>
    <w:rsid w:val="00535C00"/>
    <w:rsid w:val="00537EE1"/>
    <w:rsid w:val="0054068C"/>
    <w:rsid w:val="00541769"/>
    <w:rsid w:val="005426CF"/>
    <w:rsid w:val="00542A72"/>
    <w:rsid w:val="00542EA0"/>
    <w:rsid w:val="005434D5"/>
    <w:rsid w:val="00543542"/>
    <w:rsid w:val="00544C9D"/>
    <w:rsid w:val="0054579D"/>
    <w:rsid w:val="00545A47"/>
    <w:rsid w:val="00546A1D"/>
    <w:rsid w:val="00550897"/>
    <w:rsid w:val="00550A86"/>
    <w:rsid w:val="005531FE"/>
    <w:rsid w:val="00553FD4"/>
    <w:rsid w:val="005553A9"/>
    <w:rsid w:val="005556A6"/>
    <w:rsid w:val="00555E12"/>
    <w:rsid w:val="00556C41"/>
    <w:rsid w:val="00560074"/>
    <w:rsid w:val="005607E0"/>
    <w:rsid w:val="00561511"/>
    <w:rsid w:val="005632DA"/>
    <w:rsid w:val="0056340B"/>
    <w:rsid w:val="00563744"/>
    <w:rsid w:val="005647CA"/>
    <w:rsid w:val="0056543C"/>
    <w:rsid w:val="00565576"/>
    <w:rsid w:val="0056595E"/>
    <w:rsid w:val="005659A7"/>
    <w:rsid w:val="00565AA2"/>
    <w:rsid w:val="005676E1"/>
    <w:rsid w:val="00567710"/>
    <w:rsid w:val="00570B23"/>
    <w:rsid w:val="00570EA5"/>
    <w:rsid w:val="00571336"/>
    <w:rsid w:val="00573DD8"/>
    <w:rsid w:val="0057455F"/>
    <w:rsid w:val="00574B36"/>
    <w:rsid w:val="005767A3"/>
    <w:rsid w:val="00577571"/>
    <w:rsid w:val="00577B5D"/>
    <w:rsid w:val="00581949"/>
    <w:rsid w:val="00585F19"/>
    <w:rsid w:val="0058626A"/>
    <w:rsid w:val="00590494"/>
    <w:rsid w:val="005912CB"/>
    <w:rsid w:val="00592CB5"/>
    <w:rsid w:val="00596EF9"/>
    <w:rsid w:val="005973AA"/>
    <w:rsid w:val="00597631"/>
    <w:rsid w:val="00597B27"/>
    <w:rsid w:val="005A049C"/>
    <w:rsid w:val="005A0586"/>
    <w:rsid w:val="005A1032"/>
    <w:rsid w:val="005A1312"/>
    <w:rsid w:val="005A1534"/>
    <w:rsid w:val="005A18AB"/>
    <w:rsid w:val="005A3ADF"/>
    <w:rsid w:val="005A42BC"/>
    <w:rsid w:val="005A4472"/>
    <w:rsid w:val="005A52B0"/>
    <w:rsid w:val="005A5D92"/>
    <w:rsid w:val="005A60CF"/>
    <w:rsid w:val="005B0E2E"/>
    <w:rsid w:val="005B12D4"/>
    <w:rsid w:val="005B187A"/>
    <w:rsid w:val="005B23A0"/>
    <w:rsid w:val="005B2464"/>
    <w:rsid w:val="005B2833"/>
    <w:rsid w:val="005B2A61"/>
    <w:rsid w:val="005B3A94"/>
    <w:rsid w:val="005B40E0"/>
    <w:rsid w:val="005B546A"/>
    <w:rsid w:val="005B6514"/>
    <w:rsid w:val="005B6854"/>
    <w:rsid w:val="005B6974"/>
    <w:rsid w:val="005B6C8A"/>
    <w:rsid w:val="005B74F5"/>
    <w:rsid w:val="005C02F7"/>
    <w:rsid w:val="005C0B96"/>
    <w:rsid w:val="005C34D4"/>
    <w:rsid w:val="005C4734"/>
    <w:rsid w:val="005C4AAD"/>
    <w:rsid w:val="005C6D0C"/>
    <w:rsid w:val="005D045A"/>
    <w:rsid w:val="005D083F"/>
    <w:rsid w:val="005D2137"/>
    <w:rsid w:val="005D2181"/>
    <w:rsid w:val="005D2793"/>
    <w:rsid w:val="005D4E15"/>
    <w:rsid w:val="005D510D"/>
    <w:rsid w:val="005D5DD7"/>
    <w:rsid w:val="005D64E5"/>
    <w:rsid w:val="005D7D79"/>
    <w:rsid w:val="005E02FB"/>
    <w:rsid w:val="005E052E"/>
    <w:rsid w:val="005E09A8"/>
    <w:rsid w:val="005E2209"/>
    <w:rsid w:val="005E2443"/>
    <w:rsid w:val="005E3C36"/>
    <w:rsid w:val="005E56E6"/>
    <w:rsid w:val="005E5F0A"/>
    <w:rsid w:val="005E67C6"/>
    <w:rsid w:val="005F0FA7"/>
    <w:rsid w:val="005F1C3A"/>
    <w:rsid w:val="005F3949"/>
    <w:rsid w:val="005F3A19"/>
    <w:rsid w:val="005F4036"/>
    <w:rsid w:val="005F4E2E"/>
    <w:rsid w:val="005F4F02"/>
    <w:rsid w:val="005F6482"/>
    <w:rsid w:val="006001D8"/>
    <w:rsid w:val="0060096E"/>
    <w:rsid w:val="00600D4F"/>
    <w:rsid w:val="00602924"/>
    <w:rsid w:val="00602A88"/>
    <w:rsid w:val="00602DDD"/>
    <w:rsid w:val="00602F49"/>
    <w:rsid w:val="00602F5C"/>
    <w:rsid w:val="00603136"/>
    <w:rsid w:val="006032B1"/>
    <w:rsid w:val="006050C3"/>
    <w:rsid w:val="006063E9"/>
    <w:rsid w:val="00607607"/>
    <w:rsid w:val="006076B6"/>
    <w:rsid w:val="00611E52"/>
    <w:rsid w:val="00613BDC"/>
    <w:rsid w:val="006144B8"/>
    <w:rsid w:val="006144CD"/>
    <w:rsid w:val="00614D30"/>
    <w:rsid w:val="0061545B"/>
    <w:rsid w:val="00617BDA"/>
    <w:rsid w:val="00617FF6"/>
    <w:rsid w:val="006203B4"/>
    <w:rsid w:val="00620B2D"/>
    <w:rsid w:val="00621D6E"/>
    <w:rsid w:val="006238C1"/>
    <w:rsid w:val="00623F6F"/>
    <w:rsid w:val="00626D88"/>
    <w:rsid w:val="00632033"/>
    <w:rsid w:val="00632A21"/>
    <w:rsid w:val="0063466C"/>
    <w:rsid w:val="00634A68"/>
    <w:rsid w:val="00634BDB"/>
    <w:rsid w:val="006357A3"/>
    <w:rsid w:val="006357F7"/>
    <w:rsid w:val="006359D8"/>
    <w:rsid w:val="00636003"/>
    <w:rsid w:val="00636512"/>
    <w:rsid w:val="00636588"/>
    <w:rsid w:val="00636B4B"/>
    <w:rsid w:val="00637F45"/>
    <w:rsid w:val="0064002D"/>
    <w:rsid w:val="0064036C"/>
    <w:rsid w:val="006404BB"/>
    <w:rsid w:val="006413D1"/>
    <w:rsid w:val="0064153A"/>
    <w:rsid w:val="00641F2B"/>
    <w:rsid w:val="00642E36"/>
    <w:rsid w:val="00643554"/>
    <w:rsid w:val="00643C88"/>
    <w:rsid w:val="00644415"/>
    <w:rsid w:val="0064774E"/>
    <w:rsid w:val="0064796C"/>
    <w:rsid w:val="00647A68"/>
    <w:rsid w:val="00651121"/>
    <w:rsid w:val="00651B95"/>
    <w:rsid w:val="00652BBF"/>
    <w:rsid w:val="00654411"/>
    <w:rsid w:val="00654CE8"/>
    <w:rsid w:val="00655DBA"/>
    <w:rsid w:val="00657851"/>
    <w:rsid w:val="00660FEF"/>
    <w:rsid w:val="00664212"/>
    <w:rsid w:val="00664C2A"/>
    <w:rsid w:val="00664E61"/>
    <w:rsid w:val="00665755"/>
    <w:rsid w:val="0066613F"/>
    <w:rsid w:val="0066614F"/>
    <w:rsid w:val="00666B31"/>
    <w:rsid w:val="00670994"/>
    <w:rsid w:val="006718F2"/>
    <w:rsid w:val="0067279A"/>
    <w:rsid w:val="006728B7"/>
    <w:rsid w:val="00672FB0"/>
    <w:rsid w:val="0067543A"/>
    <w:rsid w:val="006759DD"/>
    <w:rsid w:val="00676028"/>
    <w:rsid w:val="006766BD"/>
    <w:rsid w:val="006770FC"/>
    <w:rsid w:val="00677341"/>
    <w:rsid w:val="00677A85"/>
    <w:rsid w:val="006810B7"/>
    <w:rsid w:val="00682A0D"/>
    <w:rsid w:val="00684128"/>
    <w:rsid w:val="00685A25"/>
    <w:rsid w:val="006860CD"/>
    <w:rsid w:val="00686767"/>
    <w:rsid w:val="00692096"/>
    <w:rsid w:val="0069217D"/>
    <w:rsid w:val="00692256"/>
    <w:rsid w:val="0069364C"/>
    <w:rsid w:val="0069390F"/>
    <w:rsid w:val="00694397"/>
    <w:rsid w:val="006953BC"/>
    <w:rsid w:val="00695A8A"/>
    <w:rsid w:val="00696131"/>
    <w:rsid w:val="0069677F"/>
    <w:rsid w:val="00696F6D"/>
    <w:rsid w:val="00697269"/>
    <w:rsid w:val="006A04B7"/>
    <w:rsid w:val="006A0DF1"/>
    <w:rsid w:val="006A1794"/>
    <w:rsid w:val="006A192F"/>
    <w:rsid w:val="006A3721"/>
    <w:rsid w:val="006A3D50"/>
    <w:rsid w:val="006A47D7"/>
    <w:rsid w:val="006A53F4"/>
    <w:rsid w:val="006A6DCC"/>
    <w:rsid w:val="006B151D"/>
    <w:rsid w:val="006B188F"/>
    <w:rsid w:val="006B2120"/>
    <w:rsid w:val="006B32A4"/>
    <w:rsid w:val="006B33D8"/>
    <w:rsid w:val="006B3DA6"/>
    <w:rsid w:val="006B4111"/>
    <w:rsid w:val="006B4CFA"/>
    <w:rsid w:val="006B53E3"/>
    <w:rsid w:val="006B59EC"/>
    <w:rsid w:val="006B65A0"/>
    <w:rsid w:val="006B74AC"/>
    <w:rsid w:val="006C1007"/>
    <w:rsid w:val="006C1F75"/>
    <w:rsid w:val="006C2716"/>
    <w:rsid w:val="006C2FDE"/>
    <w:rsid w:val="006C47A3"/>
    <w:rsid w:val="006C5C13"/>
    <w:rsid w:val="006C7168"/>
    <w:rsid w:val="006C727A"/>
    <w:rsid w:val="006D0898"/>
    <w:rsid w:val="006D0E78"/>
    <w:rsid w:val="006D28B6"/>
    <w:rsid w:val="006D335B"/>
    <w:rsid w:val="006E044D"/>
    <w:rsid w:val="006E0E95"/>
    <w:rsid w:val="006E1FBD"/>
    <w:rsid w:val="006E276F"/>
    <w:rsid w:val="006E40FB"/>
    <w:rsid w:val="006E4183"/>
    <w:rsid w:val="006E5684"/>
    <w:rsid w:val="006F20EC"/>
    <w:rsid w:val="006F38F8"/>
    <w:rsid w:val="006F5C41"/>
    <w:rsid w:val="00700C3E"/>
    <w:rsid w:val="00700E1E"/>
    <w:rsid w:val="0070229F"/>
    <w:rsid w:val="00704512"/>
    <w:rsid w:val="00704571"/>
    <w:rsid w:val="0070631B"/>
    <w:rsid w:val="00706448"/>
    <w:rsid w:val="00706486"/>
    <w:rsid w:val="007065E6"/>
    <w:rsid w:val="00707BFD"/>
    <w:rsid w:val="0071081B"/>
    <w:rsid w:val="00711C2A"/>
    <w:rsid w:val="0071463A"/>
    <w:rsid w:val="00716749"/>
    <w:rsid w:val="00716C32"/>
    <w:rsid w:val="00717BDE"/>
    <w:rsid w:val="00717C04"/>
    <w:rsid w:val="00720BA7"/>
    <w:rsid w:val="007228A5"/>
    <w:rsid w:val="0072370D"/>
    <w:rsid w:val="007245F3"/>
    <w:rsid w:val="00724BBE"/>
    <w:rsid w:val="00725200"/>
    <w:rsid w:val="00726DC3"/>
    <w:rsid w:val="00726F73"/>
    <w:rsid w:val="0073176D"/>
    <w:rsid w:val="007319EE"/>
    <w:rsid w:val="00731E9A"/>
    <w:rsid w:val="00733245"/>
    <w:rsid w:val="00733529"/>
    <w:rsid w:val="0073567A"/>
    <w:rsid w:val="00735ACA"/>
    <w:rsid w:val="00735DEB"/>
    <w:rsid w:val="00737E5C"/>
    <w:rsid w:val="00742A3A"/>
    <w:rsid w:val="00743619"/>
    <w:rsid w:val="00743BC3"/>
    <w:rsid w:val="00745B80"/>
    <w:rsid w:val="00745C90"/>
    <w:rsid w:val="00746B28"/>
    <w:rsid w:val="00747942"/>
    <w:rsid w:val="0075003F"/>
    <w:rsid w:val="00750DF3"/>
    <w:rsid w:val="00751B0D"/>
    <w:rsid w:val="00753276"/>
    <w:rsid w:val="0075388A"/>
    <w:rsid w:val="00753B44"/>
    <w:rsid w:val="00753B6A"/>
    <w:rsid w:val="007544FB"/>
    <w:rsid w:val="00756263"/>
    <w:rsid w:val="0075701E"/>
    <w:rsid w:val="00757DC8"/>
    <w:rsid w:val="00760A13"/>
    <w:rsid w:val="00761EB6"/>
    <w:rsid w:val="00762D12"/>
    <w:rsid w:val="00763249"/>
    <w:rsid w:val="00763969"/>
    <w:rsid w:val="007642AC"/>
    <w:rsid w:val="0076505B"/>
    <w:rsid w:val="00766EE9"/>
    <w:rsid w:val="00766FCB"/>
    <w:rsid w:val="007676EB"/>
    <w:rsid w:val="007677FF"/>
    <w:rsid w:val="00770D15"/>
    <w:rsid w:val="00771278"/>
    <w:rsid w:val="007713F1"/>
    <w:rsid w:val="007717F9"/>
    <w:rsid w:val="007720E2"/>
    <w:rsid w:val="007725A5"/>
    <w:rsid w:val="00772EB9"/>
    <w:rsid w:val="00774949"/>
    <w:rsid w:val="00774D4E"/>
    <w:rsid w:val="007753AE"/>
    <w:rsid w:val="00775654"/>
    <w:rsid w:val="00776294"/>
    <w:rsid w:val="00777804"/>
    <w:rsid w:val="00777F2F"/>
    <w:rsid w:val="00781E3D"/>
    <w:rsid w:val="00782859"/>
    <w:rsid w:val="00782EF6"/>
    <w:rsid w:val="007841DF"/>
    <w:rsid w:val="00784A68"/>
    <w:rsid w:val="00784FF0"/>
    <w:rsid w:val="00785E5F"/>
    <w:rsid w:val="00786E45"/>
    <w:rsid w:val="00787B0A"/>
    <w:rsid w:val="00790477"/>
    <w:rsid w:val="00791916"/>
    <w:rsid w:val="00791CF0"/>
    <w:rsid w:val="00792677"/>
    <w:rsid w:val="007934C6"/>
    <w:rsid w:val="0079580B"/>
    <w:rsid w:val="00795B0F"/>
    <w:rsid w:val="00796409"/>
    <w:rsid w:val="0079756D"/>
    <w:rsid w:val="007A0B59"/>
    <w:rsid w:val="007A28F3"/>
    <w:rsid w:val="007A2B4D"/>
    <w:rsid w:val="007A3654"/>
    <w:rsid w:val="007A4F23"/>
    <w:rsid w:val="007B1799"/>
    <w:rsid w:val="007B2ECA"/>
    <w:rsid w:val="007B2FD6"/>
    <w:rsid w:val="007B34CA"/>
    <w:rsid w:val="007B5D6F"/>
    <w:rsid w:val="007B639D"/>
    <w:rsid w:val="007B6491"/>
    <w:rsid w:val="007B65AB"/>
    <w:rsid w:val="007B6D16"/>
    <w:rsid w:val="007C023F"/>
    <w:rsid w:val="007C1834"/>
    <w:rsid w:val="007C4437"/>
    <w:rsid w:val="007C4CE7"/>
    <w:rsid w:val="007C5000"/>
    <w:rsid w:val="007C60AF"/>
    <w:rsid w:val="007C6220"/>
    <w:rsid w:val="007C6DA9"/>
    <w:rsid w:val="007C7D84"/>
    <w:rsid w:val="007C7F59"/>
    <w:rsid w:val="007D083E"/>
    <w:rsid w:val="007D109D"/>
    <w:rsid w:val="007D2035"/>
    <w:rsid w:val="007D25E2"/>
    <w:rsid w:val="007D2B8A"/>
    <w:rsid w:val="007D526F"/>
    <w:rsid w:val="007D60A4"/>
    <w:rsid w:val="007D63D0"/>
    <w:rsid w:val="007D67BB"/>
    <w:rsid w:val="007D71D8"/>
    <w:rsid w:val="007E0638"/>
    <w:rsid w:val="007E0D80"/>
    <w:rsid w:val="007E1BDB"/>
    <w:rsid w:val="007E1CC7"/>
    <w:rsid w:val="007E1EE9"/>
    <w:rsid w:val="007E2635"/>
    <w:rsid w:val="007E28C3"/>
    <w:rsid w:val="007E32B3"/>
    <w:rsid w:val="007E35E0"/>
    <w:rsid w:val="007E41B0"/>
    <w:rsid w:val="007E7AEE"/>
    <w:rsid w:val="007F0A62"/>
    <w:rsid w:val="007F232E"/>
    <w:rsid w:val="007F6147"/>
    <w:rsid w:val="007F61F9"/>
    <w:rsid w:val="007F741D"/>
    <w:rsid w:val="007F7F65"/>
    <w:rsid w:val="008006D6"/>
    <w:rsid w:val="00800C3B"/>
    <w:rsid w:val="00800C95"/>
    <w:rsid w:val="008018EA"/>
    <w:rsid w:val="00802037"/>
    <w:rsid w:val="008029C8"/>
    <w:rsid w:val="00804E2D"/>
    <w:rsid w:val="00805226"/>
    <w:rsid w:val="008077ED"/>
    <w:rsid w:val="00807C30"/>
    <w:rsid w:val="00812A03"/>
    <w:rsid w:val="008143BF"/>
    <w:rsid w:val="00815C5A"/>
    <w:rsid w:val="008208C3"/>
    <w:rsid w:val="00821E6A"/>
    <w:rsid w:val="008223C6"/>
    <w:rsid w:val="00822F6F"/>
    <w:rsid w:val="00824FEC"/>
    <w:rsid w:val="00825854"/>
    <w:rsid w:val="00825904"/>
    <w:rsid w:val="00827C33"/>
    <w:rsid w:val="008308D1"/>
    <w:rsid w:val="00830A41"/>
    <w:rsid w:val="00831C16"/>
    <w:rsid w:val="00832462"/>
    <w:rsid w:val="0083393B"/>
    <w:rsid w:val="008346AF"/>
    <w:rsid w:val="008364A2"/>
    <w:rsid w:val="0083741D"/>
    <w:rsid w:val="00837AFB"/>
    <w:rsid w:val="00837F0D"/>
    <w:rsid w:val="008404B8"/>
    <w:rsid w:val="0084216D"/>
    <w:rsid w:val="00844187"/>
    <w:rsid w:val="0084571A"/>
    <w:rsid w:val="00846B21"/>
    <w:rsid w:val="00846B33"/>
    <w:rsid w:val="00846C49"/>
    <w:rsid w:val="00846E5C"/>
    <w:rsid w:val="008471A3"/>
    <w:rsid w:val="00847843"/>
    <w:rsid w:val="008520C4"/>
    <w:rsid w:val="00853DF0"/>
    <w:rsid w:val="0085436D"/>
    <w:rsid w:val="00854A69"/>
    <w:rsid w:val="00856355"/>
    <w:rsid w:val="0085796F"/>
    <w:rsid w:val="00860620"/>
    <w:rsid w:val="008607F4"/>
    <w:rsid w:val="00860E9E"/>
    <w:rsid w:val="00861A2A"/>
    <w:rsid w:val="008622CF"/>
    <w:rsid w:val="008626CF"/>
    <w:rsid w:val="0086418E"/>
    <w:rsid w:val="00865616"/>
    <w:rsid w:val="00865F10"/>
    <w:rsid w:val="008667C4"/>
    <w:rsid w:val="00866BF2"/>
    <w:rsid w:val="00866FED"/>
    <w:rsid w:val="0086742A"/>
    <w:rsid w:val="00867AE9"/>
    <w:rsid w:val="00870D28"/>
    <w:rsid w:val="00874206"/>
    <w:rsid w:val="00875FA2"/>
    <w:rsid w:val="00876E2C"/>
    <w:rsid w:val="00877943"/>
    <w:rsid w:val="00880C35"/>
    <w:rsid w:val="008817AA"/>
    <w:rsid w:val="00883116"/>
    <w:rsid w:val="00884D20"/>
    <w:rsid w:val="008857B1"/>
    <w:rsid w:val="008869E6"/>
    <w:rsid w:val="008871A2"/>
    <w:rsid w:val="0088789F"/>
    <w:rsid w:val="00890DD7"/>
    <w:rsid w:val="00891FD8"/>
    <w:rsid w:val="0089285A"/>
    <w:rsid w:val="00892E5E"/>
    <w:rsid w:val="0089337A"/>
    <w:rsid w:val="0089628B"/>
    <w:rsid w:val="008A0016"/>
    <w:rsid w:val="008A0356"/>
    <w:rsid w:val="008A04B7"/>
    <w:rsid w:val="008A0D4D"/>
    <w:rsid w:val="008A122E"/>
    <w:rsid w:val="008A213C"/>
    <w:rsid w:val="008A22CF"/>
    <w:rsid w:val="008A569E"/>
    <w:rsid w:val="008A5D7C"/>
    <w:rsid w:val="008A6534"/>
    <w:rsid w:val="008A6FDC"/>
    <w:rsid w:val="008A738B"/>
    <w:rsid w:val="008B04A8"/>
    <w:rsid w:val="008B1EDA"/>
    <w:rsid w:val="008B301F"/>
    <w:rsid w:val="008B5789"/>
    <w:rsid w:val="008B5DC8"/>
    <w:rsid w:val="008B6A3D"/>
    <w:rsid w:val="008C589F"/>
    <w:rsid w:val="008C695B"/>
    <w:rsid w:val="008C69BE"/>
    <w:rsid w:val="008C7747"/>
    <w:rsid w:val="008D2857"/>
    <w:rsid w:val="008D31EC"/>
    <w:rsid w:val="008D3ABD"/>
    <w:rsid w:val="008D4ACE"/>
    <w:rsid w:val="008D56B6"/>
    <w:rsid w:val="008D5F21"/>
    <w:rsid w:val="008D70A9"/>
    <w:rsid w:val="008D71D8"/>
    <w:rsid w:val="008D72B0"/>
    <w:rsid w:val="008D795C"/>
    <w:rsid w:val="008D7B58"/>
    <w:rsid w:val="008D7FC7"/>
    <w:rsid w:val="008E0BC6"/>
    <w:rsid w:val="008E39FD"/>
    <w:rsid w:val="008E4041"/>
    <w:rsid w:val="008E52EC"/>
    <w:rsid w:val="008E55DD"/>
    <w:rsid w:val="008E62B3"/>
    <w:rsid w:val="008E6D2F"/>
    <w:rsid w:val="008E7E4E"/>
    <w:rsid w:val="008E7E52"/>
    <w:rsid w:val="008F071F"/>
    <w:rsid w:val="008F1A75"/>
    <w:rsid w:val="008F23A4"/>
    <w:rsid w:val="008F2D3F"/>
    <w:rsid w:val="008F34EA"/>
    <w:rsid w:val="008F4C35"/>
    <w:rsid w:val="008F50B4"/>
    <w:rsid w:val="008F5393"/>
    <w:rsid w:val="008F60D1"/>
    <w:rsid w:val="008F6381"/>
    <w:rsid w:val="008F6D0C"/>
    <w:rsid w:val="008F748D"/>
    <w:rsid w:val="00900723"/>
    <w:rsid w:val="009008A1"/>
    <w:rsid w:val="009017DC"/>
    <w:rsid w:val="00901D27"/>
    <w:rsid w:val="009040D7"/>
    <w:rsid w:val="00904C00"/>
    <w:rsid w:val="00904DAB"/>
    <w:rsid w:val="00913055"/>
    <w:rsid w:val="00913D0B"/>
    <w:rsid w:val="00913D90"/>
    <w:rsid w:val="0091448E"/>
    <w:rsid w:val="00914B5E"/>
    <w:rsid w:val="009151EA"/>
    <w:rsid w:val="00915D81"/>
    <w:rsid w:val="00916196"/>
    <w:rsid w:val="009165B3"/>
    <w:rsid w:val="00916860"/>
    <w:rsid w:val="009210E9"/>
    <w:rsid w:val="0092291B"/>
    <w:rsid w:val="00925F64"/>
    <w:rsid w:val="0093038A"/>
    <w:rsid w:val="009327DD"/>
    <w:rsid w:val="0093413C"/>
    <w:rsid w:val="00934254"/>
    <w:rsid w:val="0093650D"/>
    <w:rsid w:val="00936DA4"/>
    <w:rsid w:val="00937F8D"/>
    <w:rsid w:val="00941027"/>
    <w:rsid w:val="00941137"/>
    <w:rsid w:val="0094158F"/>
    <w:rsid w:val="00942EF6"/>
    <w:rsid w:val="00943C90"/>
    <w:rsid w:val="00943FB6"/>
    <w:rsid w:val="00944081"/>
    <w:rsid w:val="0094448F"/>
    <w:rsid w:val="00946637"/>
    <w:rsid w:val="0094785F"/>
    <w:rsid w:val="00947B35"/>
    <w:rsid w:val="00947E07"/>
    <w:rsid w:val="00950F1A"/>
    <w:rsid w:val="00952530"/>
    <w:rsid w:val="009531D1"/>
    <w:rsid w:val="009533DE"/>
    <w:rsid w:val="00954F45"/>
    <w:rsid w:val="00955375"/>
    <w:rsid w:val="00956046"/>
    <w:rsid w:val="009561E5"/>
    <w:rsid w:val="009562CE"/>
    <w:rsid w:val="00956896"/>
    <w:rsid w:val="00956AC1"/>
    <w:rsid w:val="00956F1D"/>
    <w:rsid w:val="00957F90"/>
    <w:rsid w:val="009613CC"/>
    <w:rsid w:val="00964949"/>
    <w:rsid w:val="00965D1F"/>
    <w:rsid w:val="00966E69"/>
    <w:rsid w:val="009706C6"/>
    <w:rsid w:val="009726A5"/>
    <w:rsid w:val="0097399D"/>
    <w:rsid w:val="00974365"/>
    <w:rsid w:val="00974AE0"/>
    <w:rsid w:val="00974C4C"/>
    <w:rsid w:val="009777EA"/>
    <w:rsid w:val="00980A96"/>
    <w:rsid w:val="009839C7"/>
    <w:rsid w:val="00985957"/>
    <w:rsid w:val="00985A7C"/>
    <w:rsid w:val="00987D62"/>
    <w:rsid w:val="00987FDF"/>
    <w:rsid w:val="00990BAB"/>
    <w:rsid w:val="00990D92"/>
    <w:rsid w:val="00994E65"/>
    <w:rsid w:val="0099500A"/>
    <w:rsid w:val="00995C92"/>
    <w:rsid w:val="009970CF"/>
    <w:rsid w:val="009979CC"/>
    <w:rsid w:val="009A2C48"/>
    <w:rsid w:val="009A2EF7"/>
    <w:rsid w:val="009A3E2B"/>
    <w:rsid w:val="009A4711"/>
    <w:rsid w:val="009A491E"/>
    <w:rsid w:val="009A6A9F"/>
    <w:rsid w:val="009A7160"/>
    <w:rsid w:val="009A73D1"/>
    <w:rsid w:val="009A759E"/>
    <w:rsid w:val="009A779F"/>
    <w:rsid w:val="009B03F7"/>
    <w:rsid w:val="009B2579"/>
    <w:rsid w:val="009B26D4"/>
    <w:rsid w:val="009B2A39"/>
    <w:rsid w:val="009B2C38"/>
    <w:rsid w:val="009B4A9F"/>
    <w:rsid w:val="009B4C13"/>
    <w:rsid w:val="009B4D5B"/>
    <w:rsid w:val="009C1F77"/>
    <w:rsid w:val="009C374C"/>
    <w:rsid w:val="009C4EB1"/>
    <w:rsid w:val="009C50E3"/>
    <w:rsid w:val="009C5BE1"/>
    <w:rsid w:val="009C6990"/>
    <w:rsid w:val="009C76C6"/>
    <w:rsid w:val="009D1B0E"/>
    <w:rsid w:val="009D1EA3"/>
    <w:rsid w:val="009D21B5"/>
    <w:rsid w:val="009D23E2"/>
    <w:rsid w:val="009D5F60"/>
    <w:rsid w:val="009D6299"/>
    <w:rsid w:val="009D6DB1"/>
    <w:rsid w:val="009D75C5"/>
    <w:rsid w:val="009D7A11"/>
    <w:rsid w:val="009D7BEE"/>
    <w:rsid w:val="009E03ED"/>
    <w:rsid w:val="009E0AD5"/>
    <w:rsid w:val="009E2848"/>
    <w:rsid w:val="009E2CE3"/>
    <w:rsid w:val="009E2CFE"/>
    <w:rsid w:val="009E30FC"/>
    <w:rsid w:val="009E48E3"/>
    <w:rsid w:val="009E4D54"/>
    <w:rsid w:val="009E5A70"/>
    <w:rsid w:val="009F1FDA"/>
    <w:rsid w:val="009F21B1"/>
    <w:rsid w:val="009F287D"/>
    <w:rsid w:val="009F28EB"/>
    <w:rsid w:val="009F2AD4"/>
    <w:rsid w:val="009F3E37"/>
    <w:rsid w:val="009F42A9"/>
    <w:rsid w:val="009F4588"/>
    <w:rsid w:val="009F49E6"/>
    <w:rsid w:val="009F684D"/>
    <w:rsid w:val="009F70E5"/>
    <w:rsid w:val="009F7A2C"/>
    <w:rsid w:val="009F7CF8"/>
    <w:rsid w:val="00A007A3"/>
    <w:rsid w:val="00A0083A"/>
    <w:rsid w:val="00A0127B"/>
    <w:rsid w:val="00A01824"/>
    <w:rsid w:val="00A046DE"/>
    <w:rsid w:val="00A06BBA"/>
    <w:rsid w:val="00A0742D"/>
    <w:rsid w:val="00A10B89"/>
    <w:rsid w:val="00A11652"/>
    <w:rsid w:val="00A12CDE"/>
    <w:rsid w:val="00A13A50"/>
    <w:rsid w:val="00A15D52"/>
    <w:rsid w:val="00A16197"/>
    <w:rsid w:val="00A16332"/>
    <w:rsid w:val="00A16EFD"/>
    <w:rsid w:val="00A20FE8"/>
    <w:rsid w:val="00A23329"/>
    <w:rsid w:val="00A2492F"/>
    <w:rsid w:val="00A24960"/>
    <w:rsid w:val="00A25065"/>
    <w:rsid w:val="00A255F9"/>
    <w:rsid w:val="00A25AC9"/>
    <w:rsid w:val="00A261C8"/>
    <w:rsid w:val="00A270E2"/>
    <w:rsid w:val="00A27407"/>
    <w:rsid w:val="00A30B3B"/>
    <w:rsid w:val="00A31254"/>
    <w:rsid w:val="00A31C16"/>
    <w:rsid w:val="00A31EE1"/>
    <w:rsid w:val="00A33290"/>
    <w:rsid w:val="00A36BA8"/>
    <w:rsid w:val="00A36C5A"/>
    <w:rsid w:val="00A37EAF"/>
    <w:rsid w:val="00A400E4"/>
    <w:rsid w:val="00A414E0"/>
    <w:rsid w:val="00A439BC"/>
    <w:rsid w:val="00A4475C"/>
    <w:rsid w:val="00A46B9C"/>
    <w:rsid w:val="00A4745C"/>
    <w:rsid w:val="00A47E35"/>
    <w:rsid w:val="00A50C73"/>
    <w:rsid w:val="00A53D34"/>
    <w:rsid w:val="00A542D7"/>
    <w:rsid w:val="00A55439"/>
    <w:rsid w:val="00A554DB"/>
    <w:rsid w:val="00A56F27"/>
    <w:rsid w:val="00A57988"/>
    <w:rsid w:val="00A57ADF"/>
    <w:rsid w:val="00A6210A"/>
    <w:rsid w:val="00A6311A"/>
    <w:rsid w:val="00A64D96"/>
    <w:rsid w:val="00A65A9E"/>
    <w:rsid w:val="00A66F11"/>
    <w:rsid w:val="00A673C9"/>
    <w:rsid w:val="00A7033C"/>
    <w:rsid w:val="00A7192E"/>
    <w:rsid w:val="00A74D84"/>
    <w:rsid w:val="00A75BE4"/>
    <w:rsid w:val="00A80283"/>
    <w:rsid w:val="00A81ED2"/>
    <w:rsid w:val="00A83850"/>
    <w:rsid w:val="00A83ECA"/>
    <w:rsid w:val="00A850B2"/>
    <w:rsid w:val="00A857D3"/>
    <w:rsid w:val="00A87ABB"/>
    <w:rsid w:val="00A87DB8"/>
    <w:rsid w:val="00A90355"/>
    <w:rsid w:val="00A91475"/>
    <w:rsid w:val="00A921B1"/>
    <w:rsid w:val="00A925CC"/>
    <w:rsid w:val="00A977B9"/>
    <w:rsid w:val="00A97F90"/>
    <w:rsid w:val="00AA01EF"/>
    <w:rsid w:val="00AA0757"/>
    <w:rsid w:val="00AA5AA9"/>
    <w:rsid w:val="00AA606D"/>
    <w:rsid w:val="00AA6C22"/>
    <w:rsid w:val="00AB10FF"/>
    <w:rsid w:val="00AB1A97"/>
    <w:rsid w:val="00AB1B6D"/>
    <w:rsid w:val="00AB1F64"/>
    <w:rsid w:val="00AB6AF7"/>
    <w:rsid w:val="00AB729B"/>
    <w:rsid w:val="00AB7749"/>
    <w:rsid w:val="00AC0290"/>
    <w:rsid w:val="00AC0995"/>
    <w:rsid w:val="00AC21CC"/>
    <w:rsid w:val="00AC2A37"/>
    <w:rsid w:val="00AC486D"/>
    <w:rsid w:val="00AC6819"/>
    <w:rsid w:val="00AC71AF"/>
    <w:rsid w:val="00AC7EF8"/>
    <w:rsid w:val="00AD1319"/>
    <w:rsid w:val="00AD2042"/>
    <w:rsid w:val="00AD234A"/>
    <w:rsid w:val="00AD7296"/>
    <w:rsid w:val="00AE02CC"/>
    <w:rsid w:val="00AE1C1B"/>
    <w:rsid w:val="00AE2B33"/>
    <w:rsid w:val="00AE2C4D"/>
    <w:rsid w:val="00AE36DE"/>
    <w:rsid w:val="00AE4E00"/>
    <w:rsid w:val="00AE59CD"/>
    <w:rsid w:val="00AE7CB5"/>
    <w:rsid w:val="00AF0B35"/>
    <w:rsid w:val="00AF101C"/>
    <w:rsid w:val="00AF1314"/>
    <w:rsid w:val="00AF170F"/>
    <w:rsid w:val="00AF194D"/>
    <w:rsid w:val="00AF2529"/>
    <w:rsid w:val="00AF34FA"/>
    <w:rsid w:val="00AF566B"/>
    <w:rsid w:val="00B01B0A"/>
    <w:rsid w:val="00B02801"/>
    <w:rsid w:val="00B033EC"/>
    <w:rsid w:val="00B0372F"/>
    <w:rsid w:val="00B04C09"/>
    <w:rsid w:val="00B051AA"/>
    <w:rsid w:val="00B06011"/>
    <w:rsid w:val="00B064A2"/>
    <w:rsid w:val="00B0656A"/>
    <w:rsid w:val="00B10332"/>
    <w:rsid w:val="00B13D2C"/>
    <w:rsid w:val="00B15F2D"/>
    <w:rsid w:val="00B1614E"/>
    <w:rsid w:val="00B16AA1"/>
    <w:rsid w:val="00B2499C"/>
    <w:rsid w:val="00B24E39"/>
    <w:rsid w:val="00B256E1"/>
    <w:rsid w:val="00B25BE0"/>
    <w:rsid w:val="00B27226"/>
    <w:rsid w:val="00B2786F"/>
    <w:rsid w:val="00B27A8F"/>
    <w:rsid w:val="00B309E6"/>
    <w:rsid w:val="00B32307"/>
    <w:rsid w:val="00B32DDC"/>
    <w:rsid w:val="00B3379E"/>
    <w:rsid w:val="00B3545B"/>
    <w:rsid w:val="00B37568"/>
    <w:rsid w:val="00B37B6D"/>
    <w:rsid w:val="00B40019"/>
    <w:rsid w:val="00B42197"/>
    <w:rsid w:val="00B44092"/>
    <w:rsid w:val="00B46CB8"/>
    <w:rsid w:val="00B478FE"/>
    <w:rsid w:val="00B47926"/>
    <w:rsid w:val="00B517C1"/>
    <w:rsid w:val="00B54F8C"/>
    <w:rsid w:val="00B56B7A"/>
    <w:rsid w:val="00B6274E"/>
    <w:rsid w:val="00B6282E"/>
    <w:rsid w:val="00B634A3"/>
    <w:rsid w:val="00B63A45"/>
    <w:rsid w:val="00B63D25"/>
    <w:rsid w:val="00B643CF"/>
    <w:rsid w:val="00B67D82"/>
    <w:rsid w:val="00B67E1B"/>
    <w:rsid w:val="00B708B3"/>
    <w:rsid w:val="00B71A29"/>
    <w:rsid w:val="00B74F57"/>
    <w:rsid w:val="00B77574"/>
    <w:rsid w:val="00B8057E"/>
    <w:rsid w:val="00B80721"/>
    <w:rsid w:val="00B81EB2"/>
    <w:rsid w:val="00B83269"/>
    <w:rsid w:val="00B84606"/>
    <w:rsid w:val="00B84B46"/>
    <w:rsid w:val="00B84F16"/>
    <w:rsid w:val="00B87876"/>
    <w:rsid w:val="00B90324"/>
    <w:rsid w:val="00B91EA4"/>
    <w:rsid w:val="00B91F47"/>
    <w:rsid w:val="00BA07A2"/>
    <w:rsid w:val="00BA097F"/>
    <w:rsid w:val="00BA09E0"/>
    <w:rsid w:val="00BA18B0"/>
    <w:rsid w:val="00BA199E"/>
    <w:rsid w:val="00BA593A"/>
    <w:rsid w:val="00BA6E42"/>
    <w:rsid w:val="00BA70A9"/>
    <w:rsid w:val="00BB0244"/>
    <w:rsid w:val="00BB13B9"/>
    <w:rsid w:val="00BB2081"/>
    <w:rsid w:val="00BB42F6"/>
    <w:rsid w:val="00BB7248"/>
    <w:rsid w:val="00BB726A"/>
    <w:rsid w:val="00BB7608"/>
    <w:rsid w:val="00BC057A"/>
    <w:rsid w:val="00BC0A92"/>
    <w:rsid w:val="00BC15E6"/>
    <w:rsid w:val="00BC1CBB"/>
    <w:rsid w:val="00BC21B4"/>
    <w:rsid w:val="00BC2223"/>
    <w:rsid w:val="00BC270A"/>
    <w:rsid w:val="00BC2BE3"/>
    <w:rsid w:val="00BC3306"/>
    <w:rsid w:val="00BC59AC"/>
    <w:rsid w:val="00BC5BB2"/>
    <w:rsid w:val="00BC5E14"/>
    <w:rsid w:val="00BC7022"/>
    <w:rsid w:val="00BC78EA"/>
    <w:rsid w:val="00BD3803"/>
    <w:rsid w:val="00BD3F5D"/>
    <w:rsid w:val="00BD4CEA"/>
    <w:rsid w:val="00BD5BAC"/>
    <w:rsid w:val="00BD6995"/>
    <w:rsid w:val="00BE12CC"/>
    <w:rsid w:val="00BE4517"/>
    <w:rsid w:val="00BE4650"/>
    <w:rsid w:val="00BE5B25"/>
    <w:rsid w:val="00BF00AF"/>
    <w:rsid w:val="00BF0515"/>
    <w:rsid w:val="00BF1428"/>
    <w:rsid w:val="00BF1827"/>
    <w:rsid w:val="00BF2991"/>
    <w:rsid w:val="00BF3258"/>
    <w:rsid w:val="00BF3B1E"/>
    <w:rsid w:val="00BF4D36"/>
    <w:rsid w:val="00BF6A08"/>
    <w:rsid w:val="00C040F5"/>
    <w:rsid w:val="00C063BF"/>
    <w:rsid w:val="00C07072"/>
    <w:rsid w:val="00C079DB"/>
    <w:rsid w:val="00C11889"/>
    <w:rsid w:val="00C12D40"/>
    <w:rsid w:val="00C13716"/>
    <w:rsid w:val="00C147B5"/>
    <w:rsid w:val="00C16F74"/>
    <w:rsid w:val="00C179A7"/>
    <w:rsid w:val="00C21980"/>
    <w:rsid w:val="00C225AC"/>
    <w:rsid w:val="00C22AEA"/>
    <w:rsid w:val="00C24014"/>
    <w:rsid w:val="00C25A9A"/>
    <w:rsid w:val="00C31690"/>
    <w:rsid w:val="00C320F6"/>
    <w:rsid w:val="00C340E8"/>
    <w:rsid w:val="00C37320"/>
    <w:rsid w:val="00C37624"/>
    <w:rsid w:val="00C41FE2"/>
    <w:rsid w:val="00C43139"/>
    <w:rsid w:val="00C438C3"/>
    <w:rsid w:val="00C44373"/>
    <w:rsid w:val="00C44D0B"/>
    <w:rsid w:val="00C50203"/>
    <w:rsid w:val="00C50C2E"/>
    <w:rsid w:val="00C51996"/>
    <w:rsid w:val="00C53223"/>
    <w:rsid w:val="00C535C7"/>
    <w:rsid w:val="00C54FC7"/>
    <w:rsid w:val="00C557FF"/>
    <w:rsid w:val="00C56176"/>
    <w:rsid w:val="00C60C22"/>
    <w:rsid w:val="00C61125"/>
    <w:rsid w:val="00C61CBE"/>
    <w:rsid w:val="00C62FCE"/>
    <w:rsid w:val="00C63248"/>
    <w:rsid w:val="00C633FF"/>
    <w:rsid w:val="00C63EAA"/>
    <w:rsid w:val="00C64171"/>
    <w:rsid w:val="00C64C15"/>
    <w:rsid w:val="00C65BA9"/>
    <w:rsid w:val="00C660A9"/>
    <w:rsid w:val="00C71120"/>
    <w:rsid w:val="00C712B2"/>
    <w:rsid w:val="00C72105"/>
    <w:rsid w:val="00C73052"/>
    <w:rsid w:val="00C731E4"/>
    <w:rsid w:val="00C736D7"/>
    <w:rsid w:val="00C73C8D"/>
    <w:rsid w:val="00C7421C"/>
    <w:rsid w:val="00C75ABD"/>
    <w:rsid w:val="00C75ACC"/>
    <w:rsid w:val="00C76E5F"/>
    <w:rsid w:val="00C77A05"/>
    <w:rsid w:val="00C77C87"/>
    <w:rsid w:val="00C806A8"/>
    <w:rsid w:val="00C80908"/>
    <w:rsid w:val="00C814A4"/>
    <w:rsid w:val="00C82A86"/>
    <w:rsid w:val="00C833FC"/>
    <w:rsid w:val="00C90931"/>
    <w:rsid w:val="00C90EDC"/>
    <w:rsid w:val="00C9140C"/>
    <w:rsid w:val="00C93A2D"/>
    <w:rsid w:val="00C942EA"/>
    <w:rsid w:val="00C9436B"/>
    <w:rsid w:val="00C945DC"/>
    <w:rsid w:val="00C94A6A"/>
    <w:rsid w:val="00C96AC2"/>
    <w:rsid w:val="00C96BC2"/>
    <w:rsid w:val="00C977FC"/>
    <w:rsid w:val="00C97B62"/>
    <w:rsid w:val="00CA3B84"/>
    <w:rsid w:val="00CA4DD6"/>
    <w:rsid w:val="00CA4EC6"/>
    <w:rsid w:val="00CA520B"/>
    <w:rsid w:val="00CA6BB6"/>
    <w:rsid w:val="00CA7CC2"/>
    <w:rsid w:val="00CB0F7E"/>
    <w:rsid w:val="00CB126F"/>
    <w:rsid w:val="00CB1432"/>
    <w:rsid w:val="00CB2324"/>
    <w:rsid w:val="00CB257D"/>
    <w:rsid w:val="00CB2E08"/>
    <w:rsid w:val="00CB3056"/>
    <w:rsid w:val="00CB396E"/>
    <w:rsid w:val="00CB5585"/>
    <w:rsid w:val="00CB5A81"/>
    <w:rsid w:val="00CB6626"/>
    <w:rsid w:val="00CB696E"/>
    <w:rsid w:val="00CB71FB"/>
    <w:rsid w:val="00CC13D9"/>
    <w:rsid w:val="00CC3117"/>
    <w:rsid w:val="00CC528A"/>
    <w:rsid w:val="00CC5C54"/>
    <w:rsid w:val="00CC6A34"/>
    <w:rsid w:val="00CC6C7B"/>
    <w:rsid w:val="00CC742A"/>
    <w:rsid w:val="00CD069D"/>
    <w:rsid w:val="00CD126A"/>
    <w:rsid w:val="00CD12EF"/>
    <w:rsid w:val="00CD46BE"/>
    <w:rsid w:val="00CD5B52"/>
    <w:rsid w:val="00CD5E5C"/>
    <w:rsid w:val="00CD6674"/>
    <w:rsid w:val="00CD7334"/>
    <w:rsid w:val="00CD7964"/>
    <w:rsid w:val="00CE03B6"/>
    <w:rsid w:val="00CE0492"/>
    <w:rsid w:val="00CE3C7A"/>
    <w:rsid w:val="00CE466C"/>
    <w:rsid w:val="00CE47B3"/>
    <w:rsid w:val="00CE520E"/>
    <w:rsid w:val="00CE5857"/>
    <w:rsid w:val="00CE59BC"/>
    <w:rsid w:val="00CE5A68"/>
    <w:rsid w:val="00CE730B"/>
    <w:rsid w:val="00CE7408"/>
    <w:rsid w:val="00CF0675"/>
    <w:rsid w:val="00CF21FD"/>
    <w:rsid w:val="00CF23F3"/>
    <w:rsid w:val="00CF2884"/>
    <w:rsid w:val="00CF3A6E"/>
    <w:rsid w:val="00CF4254"/>
    <w:rsid w:val="00D01888"/>
    <w:rsid w:val="00D0384E"/>
    <w:rsid w:val="00D048B7"/>
    <w:rsid w:val="00D0695B"/>
    <w:rsid w:val="00D07D49"/>
    <w:rsid w:val="00D141BC"/>
    <w:rsid w:val="00D144A8"/>
    <w:rsid w:val="00D1544D"/>
    <w:rsid w:val="00D2177F"/>
    <w:rsid w:val="00D21B24"/>
    <w:rsid w:val="00D21DA8"/>
    <w:rsid w:val="00D22DFA"/>
    <w:rsid w:val="00D2458D"/>
    <w:rsid w:val="00D245E3"/>
    <w:rsid w:val="00D253FB"/>
    <w:rsid w:val="00D2597C"/>
    <w:rsid w:val="00D25F7B"/>
    <w:rsid w:val="00D25F8D"/>
    <w:rsid w:val="00D26ADF"/>
    <w:rsid w:val="00D26BBA"/>
    <w:rsid w:val="00D27222"/>
    <w:rsid w:val="00D32D31"/>
    <w:rsid w:val="00D37774"/>
    <w:rsid w:val="00D413CB"/>
    <w:rsid w:val="00D41EF9"/>
    <w:rsid w:val="00D420DC"/>
    <w:rsid w:val="00D42957"/>
    <w:rsid w:val="00D43723"/>
    <w:rsid w:val="00D43E1D"/>
    <w:rsid w:val="00D442C8"/>
    <w:rsid w:val="00D4460D"/>
    <w:rsid w:val="00D44846"/>
    <w:rsid w:val="00D44D8A"/>
    <w:rsid w:val="00D45257"/>
    <w:rsid w:val="00D4543D"/>
    <w:rsid w:val="00D464FC"/>
    <w:rsid w:val="00D4665F"/>
    <w:rsid w:val="00D5175F"/>
    <w:rsid w:val="00D51CA1"/>
    <w:rsid w:val="00D51F61"/>
    <w:rsid w:val="00D5340B"/>
    <w:rsid w:val="00D5448C"/>
    <w:rsid w:val="00D54D5C"/>
    <w:rsid w:val="00D56860"/>
    <w:rsid w:val="00D6038F"/>
    <w:rsid w:val="00D612F8"/>
    <w:rsid w:val="00D6164E"/>
    <w:rsid w:val="00D620C2"/>
    <w:rsid w:val="00D6281F"/>
    <w:rsid w:val="00D64503"/>
    <w:rsid w:val="00D65717"/>
    <w:rsid w:val="00D6685F"/>
    <w:rsid w:val="00D674B8"/>
    <w:rsid w:val="00D678BE"/>
    <w:rsid w:val="00D700D8"/>
    <w:rsid w:val="00D70C13"/>
    <w:rsid w:val="00D71A07"/>
    <w:rsid w:val="00D72086"/>
    <w:rsid w:val="00D73F7F"/>
    <w:rsid w:val="00D742A4"/>
    <w:rsid w:val="00D76C93"/>
    <w:rsid w:val="00D80213"/>
    <w:rsid w:val="00D81370"/>
    <w:rsid w:val="00D84094"/>
    <w:rsid w:val="00D868F8"/>
    <w:rsid w:val="00D86D9F"/>
    <w:rsid w:val="00D90206"/>
    <w:rsid w:val="00D90C92"/>
    <w:rsid w:val="00D9258F"/>
    <w:rsid w:val="00D93AC4"/>
    <w:rsid w:val="00D93C31"/>
    <w:rsid w:val="00D962C6"/>
    <w:rsid w:val="00D96C78"/>
    <w:rsid w:val="00D970AE"/>
    <w:rsid w:val="00DA08C2"/>
    <w:rsid w:val="00DA0EB4"/>
    <w:rsid w:val="00DA1705"/>
    <w:rsid w:val="00DA17C4"/>
    <w:rsid w:val="00DA2A49"/>
    <w:rsid w:val="00DA33DD"/>
    <w:rsid w:val="00DA379D"/>
    <w:rsid w:val="00DA4798"/>
    <w:rsid w:val="00DA4B5A"/>
    <w:rsid w:val="00DA6669"/>
    <w:rsid w:val="00DA729D"/>
    <w:rsid w:val="00DB0092"/>
    <w:rsid w:val="00DB090F"/>
    <w:rsid w:val="00DB0E75"/>
    <w:rsid w:val="00DB161C"/>
    <w:rsid w:val="00DB2110"/>
    <w:rsid w:val="00DB3A53"/>
    <w:rsid w:val="00DB478B"/>
    <w:rsid w:val="00DB4F0F"/>
    <w:rsid w:val="00DB56D5"/>
    <w:rsid w:val="00DB58E6"/>
    <w:rsid w:val="00DB7629"/>
    <w:rsid w:val="00DC0688"/>
    <w:rsid w:val="00DC145C"/>
    <w:rsid w:val="00DC1479"/>
    <w:rsid w:val="00DC1CB7"/>
    <w:rsid w:val="00DC23CC"/>
    <w:rsid w:val="00DC2C33"/>
    <w:rsid w:val="00DC4804"/>
    <w:rsid w:val="00DC4DBD"/>
    <w:rsid w:val="00DC5658"/>
    <w:rsid w:val="00DD0631"/>
    <w:rsid w:val="00DD1C50"/>
    <w:rsid w:val="00DD2170"/>
    <w:rsid w:val="00DD2758"/>
    <w:rsid w:val="00DD4DB6"/>
    <w:rsid w:val="00DD68C0"/>
    <w:rsid w:val="00DE0036"/>
    <w:rsid w:val="00DE2D0C"/>
    <w:rsid w:val="00DE37BB"/>
    <w:rsid w:val="00DE7C8A"/>
    <w:rsid w:val="00DE7FC0"/>
    <w:rsid w:val="00DF035E"/>
    <w:rsid w:val="00DF088A"/>
    <w:rsid w:val="00DF27EC"/>
    <w:rsid w:val="00DF3F26"/>
    <w:rsid w:val="00DF401F"/>
    <w:rsid w:val="00DF49FF"/>
    <w:rsid w:val="00DF5565"/>
    <w:rsid w:val="00DF5603"/>
    <w:rsid w:val="00DF7666"/>
    <w:rsid w:val="00DF77EA"/>
    <w:rsid w:val="00DF7A75"/>
    <w:rsid w:val="00DF7B88"/>
    <w:rsid w:val="00E00F76"/>
    <w:rsid w:val="00E01D75"/>
    <w:rsid w:val="00E0205B"/>
    <w:rsid w:val="00E11E23"/>
    <w:rsid w:val="00E1600B"/>
    <w:rsid w:val="00E176B4"/>
    <w:rsid w:val="00E17D8B"/>
    <w:rsid w:val="00E2039C"/>
    <w:rsid w:val="00E20EC6"/>
    <w:rsid w:val="00E2151F"/>
    <w:rsid w:val="00E22121"/>
    <w:rsid w:val="00E26A6A"/>
    <w:rsid w:val="00E26F82"/>
    <w:rsid w:val="00E276F9"/>
    <w:rsid w:val="00E27A0C"/>
    <w:rsid w:val="00E31834"/>
    <w:rsid w:val="00E324CB"/>
    <w:rsid w:val="00E32850"/>
    <w:rsid w:val="00E32913"/>
    <w:rsid w:val="00E33292"/>
    <w:rsid w:val="00E34277"/>
    <w:rsid w:val="00E34FC8"/>
    <w:rsid w:val="00E355AA"/>
    <w:rsid w:val="00E35A96"/>
    <w:rsid w:val="00E37286"/>
    <w:rsid w:val="00E37938"/>
    <w:rsid w:val="00E407A0"/>
    <w:rsid w:val="00E4170B"/>
    <w:rsid w:val="00E41CCB"/>
    <w:rsid w:val="00E41EE1"/>
    <w:rsid w:val="00E4328A"/>
    <w:rsid w:val="00E432AA"/>
    <w:rsid w:val="00E46184"/>
    <w:rsid w:val="00E46521"/>
    <w:rsid w:val="00E50904"/>
    <w:rsid w:val="00E512DB"/>
    <w:rsid w:val="00E534E9"/>
    <w:rsid w:val="00E544B0"/>
    <w:rsid w:val="00E5554D"/>
    <w:rsid w:val="00E56FB7"/>
    <w:rsid w:val="00E6025A"/>
    <w:rsid w:val="00E625A9"/>
    <w:rsid w:val="00E62D46"/>
    <w:rsid w:val="00E6505D"/>
    <w:rsid w:val="00E65222"/>
    <w:rsid w:val="00E6590D"/>
    <w:rsid w:val="00E65C44"/>
    <w:rsid w:val="00E67C1E"/>
    <w:rsid w:val="00E7224E"/>
    <w:rsid w:val="00E77DE6"/>
    <w:rsid w:val="00E816F6"/>
    <w:rsid w:val="00E8256A"/>
    <w:rsid w:val="00E84E68"/>
    <w:rsid w:val="00E85A71"/>
    <w:rsid w:val="00E85CB5"/>
    <w:rsid w:val="00E85FE5"/>
    <w:rsid w:val="00E86719"/>
    <w:rsid w:val="00E869C1"/>
    <w:rsid w:val="00E86A5B"/>
    <w:rsid w:val="00E87EDA"/>
    <w:rsid w:val="00E9180E"/>
    <w:rsid w:val="00E91E2D"/>
    <w:rsid w:val="00E92493"/>
    <w:rsid w:val="00E9293E"/>
    <w:rsid w:val="00E93038"/>
    <w:rsid w:val="00E9322C"/>
    <w:rsid w:val="00E94965"/>
    <w:rsid w:val="00E949B4"/>
    <w:rsid w:val="00E96850"/>
    <w:rsid w:val="00E97E91"/>
    <w:rsid w:val="00EA0F1D"/>
    <w:rsid w:val="00EA1426"/>
    <w:rsid w:val="00EA2AC6"/>
    <w:rsid w:val="00EA35F1"/>
    <w:rsid w:val="00EA378E"/>
    <w:rsid w:val="00EA3B2E"/>
    <w:rsid w:val="00EA417F"/>
    <w:rsid w:val="00EA4890"/>
    <w:rsid w:val="00EA4C14"/>
    <w:rsid w:val="00EB0705"/>
    <w:rsid w:val="00EB0EC4"/>
    <w:rsid w:val="00EB24B7"/>
    <w:rsid w:val="00EB2586"/>
    <w:rsid w:val="00EB4762"/>
    <w:rsid w:val="00EB5856"/>
    <w:rsid w:val="00EB5BF0"/>
    <w:rsid w:val="00EB65CD"/>
    <w:rsid w:val="00EB6C47"/>
    <w:rsid w:val="00EB75F9"/>
    <w:rsid w:val="00EC0831"/>
    <w:rsid w:val="00EC1686"/>
    <w:rsid w:val="00EC272E"/>
    <w:rsid w:val="00EC3BDB"/>
    <w:rsid w:val="00EC3E71"/>
    <w:rsid w:val="00EC4153"/>
    <w:rsid w:val="00EC543A"/>
    <w:rsid w:val="00EC752C"/>
    <w:rsid w:val="00EC7C5E"/>
    <w:rsid w:val="00ED10A1"/>
    <w:rsid w:val="00ED29C6"/>
    <w:rsid w:val="00ED3361"/>
    <w:rsid w:val="00ED46EB"/>
    <w:rsid w:val="00ED6679"/>
    <w:rsid w:val="00ED67BE"/>
    <w:rsid w:val="00ED67EF"/>
    <w:rsid w:val="00ED7037"/>
    <w:rsid w:val="00ED7694"/>
    <w:rsid w:val="00EE092F"/>
    <w:rsid w:val="00EE2111"/>
    <w:rsid w:val="00EE3B72"/>
    <w:rsid w:val="00EE5B99"/>
    <w:rsid w:val="00EE7F43"/>
    <w:rsid w:val="00EF1216"/>
    <w:rsid w:val="00EF1FD3"/>
    <w:rsid w:val="00EF2AD4"/>
    <w:rsid w:val="00EF4C74"/>
    <w:rsid w:val="00EF56C1"/>
    <w:rsid w:val="00EF5F4A"/>
    <w:rsid w:val="00EF66DC"/>
    <w:rsid w:val="00EF6F8E"/>
    <w:rsid w:val="00EF6FA2"/>
    <w:rsid w:val="00EF7137"/>
    <w:rsid w:val="00F0286E"/>
    <w:rsid w:val="00F02DE9"/>
    <w:rsid w:val="00F0310C"/>
    <w:rsid w:val="00F03857"/>
    <w:rsid w:val="00F06ABA"/>
    <w:rsid w:val="00F06B64"/>
    <w:rsid w:val="00F1082D"/>
    <w:rsid w:val="00F110E2"/>
    <w:rsid w:val="00F11D3E"/>
    <w:rsid w:val="00F1275E"/>
    <w:rsid w:val="00F145E4"/>
    <w:rsid w:val="00F1460F"/>
    <w:rsid w:val="00F1489A"/>
    <w:rsid w:val="00F171FB"/>
    <w:rsid w:val="00F1747A"/>
    <w:rsid w:val="00F175F0"/>
    <w:rsid w:val="00F2062D"/>
    <w:rsid w:val="00F2109C"/>
    <w:rsid w:val="00F2192E"/>
    <w:rsid w:val="00F245DB"/>
    <w:rsid w:val="00F25B7A"/>
    <w:rsid w:val="00F25C18"/>
    <w:rsid w:val="00F2603D"/>
    <w:rsid w:val="00F26598"/>
    <w:rsid w:val="00F3072B"/>
    <w:rsid w:val="00F320CE"/>
    <w:rsid w:val="00F36EE3"/>
    <w:rsid w:val="00F3752F"/>
    <w:rsid w:val="00F37BAE"/>
    <w:rsid w:val="00F44DF6"/>
    <w:rsid w:val="00F47900"/>
    <w:rsid w:val="00F47AA3"/>
    <w:rsid w:val="00F500B8"/>
    <w:rsid w:val="00F503A8"/>
    <w:rsid w:val="00F512C3"/>
    <w:rsid w:val="00F529C1"/>
    <w:rsid w:val="00F52D1E"/>
    <w:rsid w:val="00F57462"/>
    <w:rsid w:val="00F577E0"/>
    <w:rsid w:val="00F6086A"/>
    <w:rsid w:val="00F60F7F"/>
    <w:rsid w:val="00F63192"/>
    <w:rsid w:val="00F63331"/>
    <w:rsid w:val="00F6396B"/>
    <w:rsid w:val="00F6420B"/>
    <w:rsid w:val="00F64A92"/>
    <w:rsid w:val="00F67830"/>
    <w:rsid w:val="00F7023E"/>
    <w:rsid w:val="00F70E80"/>
    <w:rsid w:val="00F72771"/>
    <w:rsid w:val="00F72BCD"/>
    <w:rsid w:val="00F72C2E"/>
    <w:rsid w:val="00F731AB"/>
    <w:rsid w:val="00F73694"/>
    <w:rsid w:val="00F74C15"/>
    <w:rsid w:val="00F76600"/>
    <w:rsid w:val="00F776CB"/>
    <w:rsid w:val="00F81009"/>
    <w:rsid w:val="00F82231"/>
    <w:rsid w:val="00F831D6"/>
    <w:rsid w:val="00F83997"/>
    <w:rsid w:val="00F83FDC"/>
    <w:rsid w:val="00F8454C"/>
    <w:rsid w:val="00F848E3"/>
    <w:rsid w:val="00F857B3"/>
    <w:rsid w:val="00F86695"/>
    <w:rsid w:val="00F91223"/>
    <w:rsid w:val="00F916D3"/>
    <w:rsid w:val="00F9278A"/>
    <w:rsid w:val="00F93300"/>
    <w:rsid w:val="00F933A3"/>
    <w:rsid w:val="00F93EE5"/>
    <w:rsid w:val="00F942E6"/>
    <w:rsid w:val="00F95B1D"/>
    <w:rsid w:val="00F9671B"/>
    <w:rsid w:val="00F97037"/>
    <w:rsid w:val="00FA5A73"/>
    <w:rsid w:val="00FB0070"/>
    <w:rsid w:val="00FB21DD"/>
    <w:rsid w:val="00FB23E6"/>
    <w:rsid w:val="00FB3F43"/>
    <w:rsid w:val="00FB4811"/>
    <w:rsid w:val="00FB5104"/>
    <w:rsid w:val="00FB577C"/>
    <w:rsid w:val="00FB6620"/>
    <w:rsid w:val="00FB7649"/>
    <w:rsid w:val="00FC1C1C"/>
    <w:rsid w:val="00FC21DA"/>
    <w:rsid w:val="00FC2DAA"/>
    <w:rsid w:val="00FC5173"/>
    <w:rsid w:val="00FC5603"/>
    <w:rsid w:val="00FD025A"/>
    <w:rsid w:val="00FD08AA"/>
    <w:rsid w:val="00FD0AAC"/>
    <w:rsid w:val="00FD0D77"/>
    <w:rsid w:val="00FD4F8C"/>
    <w:rsid w:val="00FD538B"/>
    <w:rsid w:val="00FD552F"/>
    <w:rsid w:val="00FE0256"/>
    <w:rsid w:val="00FE042A"/>
    <w:rsid w:val="00FE0E65"/>
    <w:rsid w:val="00FE138F"/>
    <w:rsid w:val="00FE2FD2"/>
    <w:rsid w:val="00FE3AF3"/>
    <w:rsid w:val="00FE483E"/>
    <w:rsid w:val="00FE5FED"/>
    <w:rsid w:val="00FE7C9C"/>
    <w:rsid w:val="00FF0F3D"/>
    <w:rsid w:val="00FF17D5"/>
    <w:rsid w:val="00FF27BF"/>
    <w:rsid w:val="00FF3170"/>
    <w:rsid w:val="00FF32EB"/>
    <w:rsid w:val="00FF35CE"/>
    <w:rsid w:val="00FF4A23"/>
    <w:rsid w:val="00FF5CB7"/>
    <w:rsid w:val="00FF60D7"/>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FA18D"/>
  <w15:docId w15:val="{5612AF74-9058-DC46-A301-3573D4B1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Cambria" w:hAnsi="Cambria"/>
      <w:b/>
      <w:bCs/>
      <w:color w:val="4F81BD"/>
    </w:rPr>
  </w:style>
  <w:style w:type="paragraph" w:styleId="Nagwek4">
    <w:name w:val="heading 4"/>
    <w:basedOn w:val="Normalny"/>
    <w:next w:val="Normalny"/>
    <w:link w:val="Nagwek4Znak"/>
    <w:unhideWhenUsed/>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link w:val="Nagwek2"/>
    <w:rsid w:val="003000F4"/>
    <w:rPr>
      <w:sz w:val="24"/>
    </w:rPr>
  </w:style>
  <w:style w:type="character" w:customStyle="1" w:styleId="Tekstpodstawowy2Znak">
    <w:name w:val="Tekst podstawowy 2 Znak"/>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3"/>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uiPriority w:val="99"/>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uiPriority w:val="99"/>
    <w:rsid w:val="00F44DF6"/>
    <w:rPr>
      <w:color w:val="800080"/>
      <w:u w:val="single"/>
    </w:rPr>
  </w:style>
  <w:style w:type="paragraph" w:styleId="NormalnyWeb">
    <w:name w:val="Normal (Web)"/>
    <w:basedOn w:val="Normalny"/>
    <w:link w:val="NormalnyWebZnak"/>
    <w:rsid w:val="00F44DF6"/>
    <w:pPr>
      <w:spacing w:before="100" w:beforeAutospacing="1" w:after="100" w:afterAutospacing="1"/>
    </w:pPr>
    <w:rPr>
      <w:sz w:val="24"/>
      <w:szCs w:val="24"/>
    </w:rPr>
  </w:style>
  <w:style w:type="paragraph" w:styleId="Listapunktowana">
    <w:name w:val="List Bullet"/>
    <w:basedOn w:val="Normalny"/>
    <w:rsid w:val="00F44DF6"/>
    <w:pPr>
      <w:numPr>
        <w:numId w:val="4"/>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9"/>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5"/>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6"/>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7"/>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8"/>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9"/>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10"/>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8"/>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1"/>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2"/>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3"/>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4"/>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5"/>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6"/>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7"/>
      </w:numPr>
    </w:pPr>
  </w:style>
  <w:style w:type="numbering" w:customStyle="1" w:styleId="Zaimportowanystyl15">
    <w:name w:val="Zaimportowany styl 15"/>
    <w:rsid w:val="00F44DF6"/>
  </w:style>
  <w:style w:type="character" w:styleId="Odwoaniedokomentarza">
    <w:name w:val="annotation reference"/>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link w:val="Nagwek3"/>
    <w:uiPriority w:val="99"/>
    <w:rsid w:val="00031BFA"/>
    <w:rPr>
      <w:rFonts w:ascii="Cambria" w:eastAsia="Times New Roman" w:hAnsi="Cambria" w:cs="Times New Roman"/>
      <w:b/>
      <w:bCs/>
      <w:color w:val="4F81BD"/>
    </w:rPr>
  </w:style>
  <w:style w:type="character" w:customStyle="1" w:styleId="Nagwek4Znak">
    <w:name w:val="Nagłówek 4 Znak"/>
    <w:link w:val="Nagwek4"/>
    <w:rsid w:val="00031BFA"/>
    <w:rPr>
      <w:rFonts w:ascii="Cambria" w:eastAsia="Times New Roman" w:hAnsi="Cambria" w:cs="Times New Roman"/>
      <w:b/>
      <w:bCs/>
      <w:i/>
      <w:iCs/>
      <w:color w:val="4F81BD"/>
    </w:rPr>
  </w:style>
  <w:style w:type="character" w:customStyle="1" w:styleId="Nagwek1Znak">
    <w:name w:val="Nagłówek 1 Znak"/>
    <w:aliases w:val="Title 1 Znak1,NAGŁÓWEK 1 Znak,title1 Znak,Title 1 Znak Znak"/>
    <w:link w:val="Nagwek1"/>
    <w:rsid w:val="00031BFA"/>
    <w:rPr>
      <w:rFonts w:ascii="Arial" w:hAnsi="Arial"/>
      <w:b/>
      <w:caps/>
      <w:kern w:val="28"/>
      <w:sz w:val="24"/>
      <w:u w:val="single"/>
    </w:rPr>
  </w:style>
  <w:style w:type="character" w:customStyle="1" w:styleId="Nagwek5Znak">
    <w:name w:val="Nagłówek 5 Znak"/>
    <w:link w:val="Nagwek5"/>
    <w:rsid w:val="00031BFA"/>
    <w:rPr>
      <w:rFonts w:ascii="Arial" w:hAnsi="Arial"/>
      <w:lang w:eastAsia="ar-SA"/>
    </w:rPr>
  </w:style>
  <w:style w:type="character" w:customStyle="1" w:styleId="Nagwek6Znak">
    <w:name w:val="Nagłówek 6 Znak"/>
    <w:aliases w:val="Nagłówek 6 Tabela Znak"/>
    <w:link w:val="Nagwek6"/>
    <w:uiPriority w:val="99"/>
    <w:rsid w:val="00031BFA"/>
    <w:rPr>
      <w:rFonts w:ascii="Arial" w:hAnsi="Arial"/>
      <w:i/>
      <w:sz w:val="22"/>
      <w:szCs w:val="24"/>
      <w:lang w:eastAsia="ar-SA"/>
    </w:rPr>
  </w:style>
  <w:style w:type="character" w:customStyle="1" w:styleId="Nagwek7Znak">
    <w:name w:val="Nagłówek 7 Znak"/>
    <w:link w:val="Nagwek7"/>
    <w:uiPriority w:val="99"/>
    <w:rsid w:val="00031BFA"/>
    <w:rPr>
      <w:sz w:val="24"/>
    </w:rPr>
  </w:style>
  <w:style w:type="character" w:customStyle="1" w:styleId="Nagwek8Znak">
    <w:name w:val="Nagłówek 8 Znak"/>
    <w:link w:val="Nagwek8"/>
    <w:uiPriority w:val="99"/>
    <w:rsid w:val="00031BFA"/>
    <w:rPr>
      <w:i/>
      <w:sz w:val="24"/>
    </w:rPr>
  </w:style>
  <w:style w:type="character" w:customStyle="1" w:styleId="Nagwek9Znak">
    <w:name w:val="Nagłówek 9 Znak"/>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2"/>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4"/>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23"/>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5"/>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6"/>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7"/>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8"/>
      </w:numPr>
      <w:spacing w:before="120" w:after="120"/>
      <w:jc w:val="both"/>
    </w:pPr>
    <w:rPr>
      <w:rFonts w:eastAsia="Calibri"/>
      <w:sz w:val="24"/>
      <w:szCs w:val="22"/>
      <w:lang w:eastAsia="en-GB"/>
    </w:rPr>
  </w:style>
  <w:style w:type="paragraph" w:customStyle="1" w:styleId="Tiret1">
    <w:name w:val="Tiret 1"/>
    <w:basedOn w:val="Normalny"/>
    <w:rsid w:val="00B27A8F"/>
    <w:pPr>
      <w:numPr>
        <w:numId w:val="29"/>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30"/>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30"/>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30"/>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30"/>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rsid w:val="009B4D5B"/>
    <w:rPr>
      <w:vertAlign w:val="superscript"/>
    </w:rPr>
  </w:style>
  <w:style w:type="paragraph" w:customStyle="1" w:styleId="Standard">
    <w:name w:val="Standard"/>
    <w:rsid w:val="005A1312"/>
    <w:pPr>
      <w:widowControl w:val="0"/>
      <w:suppressAutoHyphens/>
      <w:textAlignment w:val="baseline"/>
    </w:pPr>
    <w:rPr>
      <w:rFonts w:eastAsia="Arial Unicode MS"/>
      <w:kern w:val="1"/>
      <w:sz w:val="24"/>
      <w:szCs w:val="24"/>
      <w:lang w:eastAsia="hi-IN" w:bidi="hi-IN"/>
    </w:rPr>
  </w:style>
  <w:style w:type="character" w:customStyle="1" w:styleId="Nierozpoznanawzmianka1">
    <w:name w:val="Nierozpoznana wzmianka1"/>
    <w:basedOn w:val="Domylnaczcionkaakapitu"/>
    <w:uiPriority w:val="99"/>
    <w:semiHidden/>
    <w:unhideWhenUsed/>
    <w:rsid w:val="00900723"/>
    <w:rPr>
      <w:color w:val="808080"/>
      <w:shd w:val="clear" w:color="auto" w:fill="E6E6E6"/>
    </w:rPr>
  </w:style>
  <w:style w:type="character" w:styleId="Nierozpoznanawzmianka">
    <w:name w:val="Unresolved Mention"/>
    <w:basedOn w:val="Domylnaczcionkaakapitu"/>
    <w:uiPriority w:val="99"/>
    <w:semiHidden/>
    <w:unhideWhenUsed/>
    <w:rsid w:val="00F52D1E"/>
    <w:rPr>
      <w:color w:val="605E5C"/>
      <w:shd w:val="clear" w:color="auto" w:fill="E1DFDD"/>
    </w:rPr>
  </w:style>
  <w:style w:type="numbering" w:customStyle="1" w:styleId="WW8Num2">
    <w:name w:val="WW8Num2"/>
    <w:basedOn w:val="Bezlisty"/>
    <w:rsid w:val="00D962C6"/>
    <w:pPr>
      <w:numPr>
        <w:numId w:val="129"/>
      </w:numPr>
    </w:pPr>
  </w:style>
  <w:style w:type="numbering" w:customStyle="1" w:styleId="WW8Num73">
    <w:name w:val="WW8Num73"/>
    <w:basedOn w:val="Bezlisty"/>
    <w:rsid w:val="00D962C6"/>
    <w:pPr>
      <w:numPr>
        <w:numId w:val="134"/>
      </w:numPr>
    </w:pPr>
  </w:style>
  <w:style w:type="character" w:customStyle="1" w:styleId="czeinternetowe">
    <w:name w:val="Łącze internetowe"/>
    <w:rsid w:val="00EB0EC4"/>
    <w:rPr>
      <w:color w:val="0000FF"/>
      <w:u w:val="single"/>
    </w:rPr>
  </w:style>
  <w:style w:type="paragraph" w:customStyle="1" w:styleId="msonormal0">
    <w:name w:val="msonormal"/>
    <w:basedOn w:val="Normalny"/>
    <w:rsid w:val="00867AE9"/>
    <w:pPr>
      <w:spacing w:before="100" w:beforeAutospacing="1" w:after="100" w:afterAutospacing="1"/>
    </w:pPr>
    <w:rPr>
      <w:sz w:val="24"/>
      <w:szCs w:val="24"/>
    </w:rPr>
  </w:style>
  <w:style w:type="paragraph" w:customStyle="1" w:styleId="xl68">
    <w:name w:val="xl68"/>
    <w:basedOn w:val="Normalny"/>
    <w:rsid w:val="00867AE9"/>
    <w:pPr>
      <w:spacing w:before="100" w:beforeAutospacing="1" w:after="100" w:afterAutospacing="1"/>
    </w:pPr>
    <w:rPr>
      <w:rFonts w:ascii="Calibri" w:hAnsi="Calibri" w:cs="Calibri"/>
      <w:color w:val="000000"/>
      <w:sz w:val="18"/>
      <w:szCs w:val="18"/>
    </w:rPr>
  </w:style>
  <w:style w:type="paragraph" w:customStyle="1" w:styleId="xl70">
    <w:name w:val="xl70"/>
    <w:basedOn w:val="Normalny"/>
    <w:rsid w:val="00F175F0"/>
    <w:pPr>
      <w:spacing w:before="100" w:beforeAutospacing="1" w:after="100" w:afterAutospacing="1"/>
    </w:pPr>
    <w:rPr>
      <w:rFonts w:ascii="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9445">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42608408">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8069117">
      <w:bodyDiv w:val="1"/>
      <w:marLeft w:val="0"/>
      <w:marRight w:val="0"/>
      <w:marTop w:val="0"/>
      <w:marBottom w:val="0"/>
      <w:divBdr>
        <w:top w:val="none" w:sz="0" w:space="0" w:color="auto"/>
        <w:left w:val="none" w:sz="0" w:space="0" w:color="auto"/>
        <w:bottom w:val="none" w:sz="0" w:space="0" w:color="auto"/>
        <w:right w:val="none" w:sz="0" w:space="0" w:color="auto"/>
      </w:divBdr>
    </w:div>
    <w:div w:id="114832713">
      <w:bodyDiv w:val="1"/>
      <w:marLeft w:val="0"/>
      <w:marRight w:val="0"/>
      <w:marTop w:val="0"/>
      <w:marBottom w:val="0"/>
      <w:divBdr>
        <w:top w:val="none" w:sz="0" w:space="0" w:color="auto"/>
        <w:left w:val="none" w:sz="0" w:space="0" w:color="auto"/>
        <w:bottom w:val="none" w:sz="0" w:space="0" w:color="auto"/>
        <w:right w:val="none" w:sz="0" w:space="0" w:color="auto"/>
      </w:divBdr>
    </w:div>
    <w:div w:id="118914904">
      <w:bodyDiv w:val="1"/>
      <w:marLeft w:val="0"/>
      <w:marRight w:val="0"/>
      <w:marTop w:val="0"/>
      <w:marBottom w:val="0"/>
      <w:divBdr>
        <w:top w:val="none" w:sz="0" w:space="0" w:color="auto"/>
        <w:left w:val="none" w:sz="0" w:space="0" w:color="auto"/>
        <w:bottom w:val="none" w:sz="0" w:space="0" w:color="auto"/>
        <w:right w:val="none" w:sz="0" w:space="0" w:color="auto"/>
      </w:divBdr>
    </w:div>
    <w:div w:id="129902067">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74005935">
      <w:bodyDiv w:val="1"/>
      <w:marLeft w:val="0"/>
      <w:marRight w:val="0"/>
      <w:marTop w:val="0"/>
      <w:marBottom w:val="0"/>
      <w:divBdr>
        <w:top w:val="none" w:sz="0" w:space="0" w:color="auto"/>
        <w:left w:val="none" w:sz="0" w:space="0" w:color="auto"/>
        <w:bottom w:val="none" w:sz="0" w:space="0" w:color="auto"/>
        <w:right w:val="none" w:sz="0" w:space="0" w:color="auto"/>
      </w:divBdr>
    </w:div>
    <w:div w:id="17688915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06796498">
      <w:bodyDiv w:val="1"/>
      <w:marLeft w:val="0"/>
      <w:marRight w:val="0"/>
      <w:marTop w:val="0"/>
      <w:marBottom w:val="0"/>
      <w:divBdr>
        <w:top w:val="none" w:sz="0" w:space="0" w:color="auto"/>
        <w:left w:val="none" w:sz="0" w:space="0" w:color="auto"/>
        <w:bottom w:val="none" w:sz="0" w:space="0" w:color="auto"/>
        <w:right w:val="none" w:sz="0" w:space="0" w:color="auto"/>
      </w:divBdr>
    </w:div>
    <w:div w:id="229578393">
      <w:bodyDiv w:val="1"/>
      <w:marLeft w:val="0"/>
      <w:marRight w:val="0"/>
      <w:marTop w:val="0"/>
      <w:marBottom w:val="0"/>
      <w:divBdr>
        <w:top w:val="none" w:sz="0" w:space="0" w:color="auto"/>
        <w:left w:val="none" w:sz="0" w:space="0" w:color="auto"/>
        <w:bottom w:val="none" w:sz="0" w:space="0" w:color="auto"/>
        <w:right w:val="none" w:sz="0" w:space="0" w:color="auto"/>
      </w:divBdr>
    </w:div>
    <w:div w:id="254821452">
      <w:bodyDiv w:val="1"/>
      <w:marLeft w:val="0"/>
      <w:marRight w:val="0"/>
      <w:marTop w:val="0"/>
      <w:marBottom w:val="0"/>
      <w:divBdr>
        <w:top w:val="none" w:sz="0" w:space="0" w:color="auto"/>
        <w:left w:val="none" w:sz="0" w:space="0" w:color="auto"/>
        <w:bottom w:val="none" w:sz="0" w:space="0" w:color="auto"/>
        <w:right w:val="none" w:sz="0" w:space="0" w:color="auto"/>
      </w:divBdr>
    </w:div>
    <w:div w:id="309097451">
      <w:bodyDiv w:val="1"/>
      <w:marLeft w:val="0"/>
      <w:marRight w:val="0"/>
      <w:marTop w:val="0"/>
      <w:marBottom w:val="0"/>
      <w:divBdr>
        <w:top w:val="none" w:sz="0" w:space="0" w:color="auto"/>
        <w:left w:val="none" w:sz="0" w:space="0" w:color="auto"/>
        <w:bottom w:val="none" w:sz="0" w:space="0" w:color="auto"/>
        <w:right w:val="none" w:sz="0" w:space="0" w:color="auto"/>
      </w:divBdr>
    </w:div>
    <w:div w:id="349600294">
      <w:bodyDiv w:val="1"/>
      <w:marLeft w:val="0"/>
      <w:marRight w:val="0"/>
      <w:marTop w:val="0"/>
      <w:marBottom w:val="0"/>
      <w:divBdr>
        <w:top w:val="none" w:sz="0" w:space="0" w:color="auto"/>
        <w:left w:val="none" w:sz="0" w:space="0" w:color="auto"/>
        <w:bottom w:val="none" w:sz="0" w:space="0" w:color="auto"/>
        <w:right w:val="none" w:sz="0" w:space="0" w:color="auto"/>
      </w:divBdr>
    </w:div>
    <w:div w:id="410732903">
      <w:bodyDiv w:val="1"/>
      <w:marLeft w:val="0"/>
      <w:marRight w:val="0"/>
      <w:marTop w:val="0"/>
      <w:marBottom w:val="0"/>
      <w:divBdr>
        <w:top w:val="none" w:sz="0" w:space="0" w:color="auto"/>
        <w:left w:val="none" w:sz="0" w:space="0" w:color="auto"/>
        <w:bottom w:val="none" w:sz="0" w:space="0" w:color="auto"/>
        <w:right w:val="none" w:sz="0" w:space="0" w:color="auto"/>
      </w:divBdr>
    </w:div>
    <w:div w:id="474758459">
      <w:bodyDiv w:val="1"/>
      <w:marLeft w:val="0"/>
      <w:marRight w:val="0"/>
      <w:marTop w:val="0"/>
      <w:marBottom w:val="0"/>
      <w:divBdr>
        <w:top w:val="none" w:sz="0" w:space="0" w:color="auto"/>
        <w:left w:val="none" w:sz="0" w:space="0" w:color="auto"/>
        <w:bottom w:val="none" w:sz="0" w:space="0" w:color="auto"/>
        <w:right w:val="none" w:sz="0" w:space="0" w:color="auto"/>
      </w:divBdr>
    </w:div>
    <w:div w:id="488523030">
      <w:bodyDiv w:val="1"/>
      <w:marLeft w:val="0"/>
      <w:marRight w:val="0"/>
      <w:marTop w:val="0"/>
      <w:marBottom w:val="0"/>
      <w:divBdr>
        <w:top w:val="none" w:sz="0" w:space="0" w:color="auto"/>
        <w:left w:val="none" w:sz="0" w:space="0" w:color="auto"/>
        <w:bottom w:val="none" w:sz="0" w:space="0" w:color="auto"/>
        <w:right w:val="none" w:sz="0" w:space="0" w:color="auto"/>
      </w:divBdr>
    </w:div>
    <w:div w:id="493035176">
      <w:bodyDiv w:val="1"/>
      <w:marLeft w:val="0"/>
      <w:marRight w:val="0"/>
      <w:marTop w:val="0"/>
      <w:marBottom w:val="0"/>
      <w:divBdr>
        <w:top w:val="none" w:sz="0" w:space="0" w:color="auto"/>
        <w:left w:val="none" w:sz="0" w:space="0" w:color="auto"/>
        <w:bottom w:val="none" w:sz="0" w:space="0" w:color="auto"/>
        <w:right w:val="none" w:sz="0" w:space="0" w:color="auto"/>
      </w:divBdr>
    </w:div>
    <w:div w:id="494879202">
      <w:bodyDiv w:val="1"/>
      <w:marLeft w:val="0"/>
      <w:marRight w:val="0"/>
      <w:marTop w:val="0"/>
      <w:marBottom w:val="0"/>
      <w:divBdr>
        <w:top w:val="none" w:sz="0" w:space="0" w:color="auto"/>
        <w:left w:val="none" w:sz="0" w:space="0" w:color="auto"/>
        <w:bottom w:val="none" w:sz="0" w:space="0" w:color="auto"/>
        <w:right w:val="none" w:sz="0" w:space="0" w:color="auto"/>
      </w:divBdr>
    </w:div>
    <w:div w:id="501429533">
      <w:bodyDiv w:val="1"/>
      <w:marLeft w:val="0"/>
      <w:marRight w:val="0"/>
      <w:marTop w:val="0"/>
      <w:marBottom w:val="0"/>
      <w:divBdr>
        <w:top w:val="none" w:sz="0" w:space="0" w:color="auto"/>
        <w:left w:val="none" w:sz="0" w:space="0" w:color="auto"/>
        <w:bottom w:val="none" w:sz="0" w:space="0" w:color="auto"/>
        <w:right w:val="none" w:sz="0" w:space="0" w:color="auto"/>
      </w:divBdr>
    </w:div>
    <w:div w:id="538517824">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3106283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699165439">
      <w:bodyDiv w:val="1"/>
      <w:marLeft w:val="0"/>
      <w:marRight w:val="0"/>
      <w:marTop w:val="0"/>
      <w:marBottom w:val="0"/>
      <w:divBdr>
        <w:top w:val="none" w:sz="0" w:space="0" w:color="auto"/>
        <w:left w:val="none" w:sz="0" w:space="0" w:color="auto"/>
        <w:bottom w:val="none" w:sz="0" w:space="0" w:color="auto"/>
        <w:right w:val="none" w:sz="0" w:space="0" w:color="auto"/>
      </w:divBdr>
    </w:div>
    <w:div w:id="713383012">
      <w:bodyDiv w:val="1"/>
      <w:marLeft w:val="0"/>
      <w:marRight w:val="0"/>
      <w:marTop w:val="0"/>
      <w:marBottom w:val="0"/>
      <w:divBdr>
        <w:top w:val="none" w:sz="0" w:space="0" w:color="auto"/>
        <w:left w:val="none" w:sz="0" w:space="0" w:color="auto"/>
        <w:bottom w:val="none" w:sz="0" w:space="0" w:color="auto"/>
        <w:right w:val="none" w:sz="0" w:space="0" w:color="auto"/>
      </w:divBdr>
    </w:div>
    <w:div w:id="739717023">
      <w:bodyDiv w:val="1"/>
      <w:marLeft w:val="0"/>
      <w:marRight w:val="0"/>
      <w:marTop w:val="0"/>
      <w:marBottom w:val="0"/>
      <w:divBdr>
        <w:top w:val="none" w:sz="0" w:space="0" w:color="auto"/>
        <w:left w:val="none" w:sz="0" w:space="0" w:color="auto"/>
        <w:bottom w:val="none" w:sz="0" w:space="0" w:color="auto"/>
        <w:right w:val="none" w:sz="0" w:space="0" w:color="auto"/>
      </w:divBdr>
    </w:div>
    <w:div w:id="7432580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958184">
      <w:bodyDiv w:val="1"/>
      <w:marLeft w:val="0"/>
      <w:marRight w:val="0"/>
      <w:marTop w:val="0"/>
      <w:marBottom w:val="0"/>
      <w:divBdr>
        <w:top w:val="none" w:sz="0" w:space="0" w:color="auto"/>
        <w:left w:val="none" w:sz="0" w:space="0" w:color="auto"/>
        <w:bottom w:val="none" w:sz="0" w:space="0" w:color="auto"/>
        <w:right w:val="none" w:sz="0" w:space="0" w:color="auto"/>
      </w:divBdr>
    </w:div>
    <w:div w:id="768964212">
      <w:bodyDiv w:val="1"/>
      <w:marLeft w:val="0"/>
      <w:marRight w:val="0"/>
      <w:marTop w:val="0"/>
      <w:marBottom w:val="0"/>
      <w:divBdr>
        <w:top w:val="none" w:sz="0" w:space="0" w:color="auto"/>
        <w:left w:val="none" w:sz="0" w:space="0" w:color="auto"/>
        <w:bottom w:val="none" w:sz="0" w:space="0" w:color="auto"/>
        <w:right w:val="none" w:sz="0" w:space="0" w:color="auto"/>
      </w:divBdr>
    </w:div>
    <w:div w:id="774519489">
      <w:bodyDiv w:val="1"/>
      <w:marLeft w:val="0"/>
      <w:marRight w:val="0"/>
      <w:marTop w:val="0"/>
      <w:marBottom w:val="0"/>
      <w:divBdr>
        <w:top w:val="none" w:sz="0" w:space="0" w:color="auto"/>
        <w:left w:val="none" w:sz="0" w:space="0" w:color="auto"/>
        <w:bottom w:val="none" w:sz="0" w:space="0" w:color="auto"/>
        <w:right w:val="none" w:sz="0" w:space="0" w:color="auto"/>
      </w:divBdr>
    </w:div>
    <w:div w:id="817040993">
      <w:bodyDiv w:val="1"/>
      <w:marLeft w:val="0"/>
      <w:marRight w:val="0"/>
      <w:marTop w:val="0"/>
      <w:marBottom w:val="0"/>
      <w:divBdr>
        <w:top w:val="none" w:sz="0" w:space="0" w:color="auto"/>
        <w:left w:val="none" w:sz="0" w:space="0" w:color="auto"/>
        <w:bottom w:val="none" w:sz="0" w:space="0" w:color="auto"/>
        <w:right w:val="none" w:sz="0" w:space="0" w:color="auto"/>
      </w:divBdr>
    </w:div>
    <w:div w:id="883440795">
      <w:bodyDiv w:val="1"/>
      <w:marLeft w:val="0"/>
      <w:marRight w:val="0"/>
      <w:marTop w:val="0"/>
      <w:marBottom w:val="0"/>
      <w:divBdr>
        <w:top w:val="none" w:sz="0" w:space="0" w:color="auto"/>
        <w:left w:val="none" w:sz="0" w:space="0" w:color="auto"/>
        <w:bottom w:val="none" w:sz="0" w:space="0" w:color="auto"/>
        <w:right w:val="none" w:sz="0" w:space="0" w:color="auto"/>
      </w:divBdr>
    </w:div>
    <w:div w:id="893858830">
      <w:bodyDiv w:val="1"/>
      <w:marLeft w:val="0"/>
      <w:marRight w:val="0"/>
      <w:marTop w:val="0"/>
      <w:marBottom w:val="0"/>
      <w:divBdr>
        <w:top w:val="none" w:sz="0" w:space="0" w:color="auto"/>
        <w:left w:val="none" w:sz="0" w:space="0" w:color="auto"/>
        <w:bottom w:val="none" w:sz="0" w:space="0" w:color="auto"/>
        <w:right w:val="none" w:sz="0" w:space="0" w:color="auto"/>
      </w:divBdr>
    </w:div>
    <w:div w:id="935939822">
      <w:bodyDiv w:val="1"/>
      <w:marLeft w:val="0"/>
      <w:marRight w:val="0"/>
      <w:marTop w:val="0"/>
      <w:marBottom w:val="0"/>
      <w:divBdr>
        <w:top w:val="none" w:sz="0" w:space="0" w:color="auto"/>
        <w:left w:val="none" w:sz="0" w:space="0" w:color="auto"/>
        <w:bottom w:val="none" w:sz="0" w:space="0" w:color="auto"/>
        <w:right w:val="none" w:sz="0" w:space="0" w:color="auto"/>
      </w:divBdr>
    </w:div>
    <w:div w:id="968047637">
      <w:bodyDiv w:val="1"/>
      <w:marLeft w:val="0"/>
      <w:marRight w:val="0"/>
      <w:marTop w:val="0"/>
      <w:marBottom w:val="0"/>
      <w:divBdr>
        <w:top w:val="none" w:sz="0" w:space="0" w:color="auto"/>
        <w:left w:val="none" w:sz="0" w:space="0" w:color="auto"/>
        <w:bottom w:val="none" w:sz="0" w:space="0" w:color="auto"/>
        <w:right w:val="none" w:sz="0" w:space="0" w:color="auto"/>
      </w:divBdr>
    </w:div>
    <w:div w:id="982853110">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
    <w:div w:id="1028945952">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59095606">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86086587">
      <w:bodyDiv w:val="1"/>
      <w:marLeft w:val="0"/>
      <w:marRight w:val="0"/>
      <w:marTop w:val="0"/>
      <w:marBottom w:val="0"/>
      <w:divBdr>
        <w:top w:val="none" w:sz="0" w:space="0" w:color="auto"/>
        <w:left w:val="none" w:sz="0" w:space="0" w:color="auto"/>
        <w:bottom w:val="none" w:sz="0" w:space="0" w:color="auto"/>
        <w:right w:val="none" w:sz="0" w:space="0" w:color="auto"/>
      </w:divBdr>
    </w:div>
    <w:div w:id="1351760888">
      <w:bodyDiv w:val="1"/>
      <w:marLeft w:val="0"/>
      <w:marRight w:val="0"/>
      <w:marTop w:val="0"/>
      <w:marBottom w:val="0"/>
      <w:divBdr>
        <w:top w:val="none" w:sz="0" w:space="0" w:color="auto"/>
        <w:left w:val="none" w:sz="0" w:space="0" w:color="auto"/>
        <w:bottom w:val="none" w:sz="0" w:space="0" w:color="auto"/>
        <w:right w:val="none" w:sz="0" w:space="0" w:color="auto"/>
      </w:divBdr>
    </w:div>
    <w:div w:id="137711890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39377004">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7257123">
      <w:bodyDiv w:val="1"/>
      <w:marLeft w:val="0"/>
      <w:marRight w:val="0"/>
      <w:marTop w:val="0"/>
      <w:marBottom w:val="0"/>
      <w:divBdr>
        <w:top w:val="none" w:sz="0" w:space="0" w:color="auto"/>
        <w:left w:val="none" w:sz="0" w:space="0" w:color="auto"/>
        <w:bottom w:val="none" w:sz="0" w:space="0" w:color="auto"/>
        <w:right w:val="none" w:sz="0" w:space="0" w:color="auto"/>
      </w:divBdr>
    </w:div>
    <w:div w:id="1490169896">
      <w:bodyDiv w:val="1"/>
      <w:marLeft w:val="0"/>
      <w:marRight w:val="0"/>
      <w:marTop w:val="0"/>
      <w:marBottom w:val="0"/>
      <w:divBdr>
        <w:top w:val="none" w:sz="0" w:space="0" w:color="auto"/>
        <w:left w:val="none" w:sz="0" w:space="0" w:color="auto"/>
        <w:bottom w:val="none" w:sz="0" w:space="0" w:color="auto"/>
        <w:right w:val="none" w:sz="0" w:space="0" w:color="auto"/>
      </w:divBdr>
    </w:div>
    <w:div w:id="1507095131">
      <w:bodyDiv w:val="1"/>
      <w:marLeft w:val="0"/>
      <w:marRight w:val="0"/>
      <w:marTop w:val="0"/>
      <w:marBottom w:val="0"/>
      <w:divBdr>
        <w:top w:val="none" w:sz="0" w:space="0" w:color="auto"/>
        <w:left w:val="none" w:sz="0" w:space="0" w:color="auto"/>
        <w:bottom w:val="none" w:sz="0" w:space="0" w:color="auto"/>
        <w:right w:val="none" w:sz="0" w:space="0" w:color="auto"/>
      </w:divBdr>
    </w:div>
    <w:div w:id="1558468581">
      <w:bodyDiv w:val="1"/>
      <w:marLeft w:val="0"/>
      <w:marRight w:val="0"/>
      <w:marTop w:val="0"/>
      <w:marBottom w:val="0"/>
      <w:divBdr>
        <w:top w:val="none" w:sz="0" w:space="0" w:color="auto"/>
        <w:left w:val="none" w:sz="0" w:space="0" w:color="auto"/>
        <w:bottom w:val="none" w:sz="0" w:space="0" w:color="auto"/>
        <w:right w:val="none" w:sz="0" w:space="0" w:color="auto"/>
      </w:divBdr>
    </w:div>
    <w:div w:id="1581062376">
      <w:bodyDiv w:val="1"/>
      <w:marLeft w:val="0"/>
      <w:marRight w:val="0"/>
      <w:marTop w:val="0"/>
      <w:marBottom w:val="0"/>
      <w:divBdr>
        <w:top w:val="none" w:sz="0" w:space="0" w:color="auto"/>
        <w:left w:val="none" w:sz="0" w:space="0" w:color="auto"/>
        <w:bottom w:val="none" w:sz="0" w:space="0" w:color="auto"/>
        <w:right w:val="none" w:sz="0" w:space="0" w:color="auto"/>
      </w:divBdr>
    </w:div>
    <w:div w:id="1589070863">
      <w:bodyDiv w:val="1"/>
      <w:marLeft w:val="0"/>
      <w:marRight w:val="0"/>
      <w:marTop w:val="0"/>
      <w:marBottom w:val="0"/>
      <w:divBdr>
        <w:top w:val="none" w:sz="0" w:space="0" w:color="auto"/>
        <w:left w:val="none" w:sz="0" w:space="0" w:color="auto"/>
        <w:bottom w:val="none" w:sz="0" w:space="0" w:color="auto"/>
        <w:right w:val="none" w:sz="0" w:space="0" w:color="auto"/>
      </w:divBdr>
    </w:div>
    <w:div w:id="1589853104">
      <w:bodyDiv w:val="1"/>
      <w:marLeft w:val="0"/>
      <w:marRight w:val="0"/>
      <w:marTop w:val="0"/>
      <w:marBottom w:val="0"/>
      <w:divBdr>
        <w:top w:val="none" w:sz="0" w:space="0" w:color="auto"/>
        <w:left w:val="none" w:sz="0" w:space="0" w:color="auto"/>
        <w:bottom w:val="none" w:sz="0" w:space="0" w:color="auto"/>
        <w:right w:val="none" w:sz="0" w:space="0" w:color="auto"/>
      </w:divBdr>
    </w:div>
    <w:div w:id="1609695861">
      <w:bodyDiv w:val="1"/>
      <w:marLeft w:val="0"/>
      <w:marRight w:val="0"/>
      <w:marTop w:val="0"/>
      <w:marBottom w:val="0"/>
      <w:divBdr>
        <w:top w:val="none" w:sz="0" w:space="0" w:color="auto"/>
        <w:left w:val="none" w:sz="0" w:space="0" w:color="auto"/>
        <w:bottom w:val="none" w:sz="0" w:space="0" w:color="auto"/>
        <w:right w:val="none" w:sz="0" w:space="0" w:color="auto"/>
      </w:divBdr>
    </w:div>
    <w:div w:id="1659072734">
      <w:bodyDiv w:val="1"/>
      <w:marLeft w:val="0"/>
      <w:marRight w:val="0"/>
      <w:marTop w:val="0"/>
      <w:marBottom w:val="0"/>
      <w:divBdr>
        <w:top w:val="none" w:sz="0" w:space="0" w:color="auto"/>
        <w:left w:val="none" w:sz="0" w:space="0" w:color="auto"/>
        <w:bottom w:val="none" w:sz="0" w:space="0" w:color="auto"/>
        <w:right w:val="none" w:sz="0" w:space="0" w:color="auto"/>
      </w:divBdr>
    </w:div>
    <w:div w:id="1669596191">
      <w:bodyDiv w:val="1"/>
      <w:marLeft w:val="0"/>
      <w:marRight w:val="0"/>
      <w:marTop w:val="0"/>
      <w:marBottom w:val="0"/>
      <w:divBdr>
        <w:top w:val="none" w:sz="0" w:space="0" w:color="auto"/>
        <w:left w:val="none" w:sz="0" w:space="0" w:color="auto"/>
        <w:bottom w:val="none" w:sz="0" w:space="0" w:color="auto"/>
        <w:right w:val="none" w:sz="0" w:space="0" w:color="auto"/>
      </w:divBdr>
    </w:div>
    <w:div w:id="1698580974">
      <w:bodyDiv w:val="1"/>
      <w:marLeft w:val="0"/>
      <w:marRight w:val="0"/>
      <w:marTop w:val="0"/>
      <w:marBottom w:val="0"/>
      <w:divBdr>
        <w:top w:val="none" w:sz="0" w:space="0" w:color="auto"/>
        <w:left w:val="none" w:sz="0" w:space="0" w:color="auto"/>
        <w:bottom w:val="none" w:sz="0" w:space="0" w:color="auto"/>
        <w:right w:val="none" w:sz="0" w:space="0" w:color="auto"/>
      </w:divBdr>
    </w:div>
    <w:div w:id="1741832029">
      <w:bodyDiv w:val="1"/>
      <w:marLeft w:val="0"/>
      <w:marRight w:val="0"/>
      <w:marTop w:val="0"/>
      <w:marBottom w:val="0"/>
      <w:divBdr>
        <w:top w:val="none" w:sz="0" w:space="0" w:color="auto"/>
        <w:left w:val="none" w:sz="0" w:space="0" w:color="auto"/>
        <w:bottom w:val="none" w:sz="0" w:space="0" w:color="auto"/>
        <w:right w:val="none" w:sz="0" w:space="0" w:color="auto"/>
      </w:divBdr>
    </w:div>
    <w:div w:id="1783062887">
      <w:bodyDiv w:val="1"/>
      <w:marLeft w:val="0"/>
      <w:marRight w:val="0"/>
      <w:marTop w:val="0"/>
      <w:marBottom w:val="0"/>
      <w:divBdr>
        <w:top w:val="none" w:sz="0" w:space="0" w:color="auto"/>
        <w:left w:val="none" w:sz="0" w:space="0" w:color="auto"/>
        <w:bottom w:val="none" w:sz="0" w:space="0" w:color="auto"/>
        <w:right w:val="none" w:sz="0" w:space="0" w:color="auto"/>
      </w:divBdr>
    </w:div>
    <w:div w:id="1788696602">
      <w:bodyDiv w:val="1"/>
      <w:marLeft w:val="0"/>
      <w:marRight w:val="0"/>
      <w:marTop w:val="0"/>
      <w:marBottom w:val="0"/>
      <w:divBdr>
        <w:top w:val="none" w:sz="0" w:space="0" w:color="auto"/>
        <w:left w:val="none" w:sz="0" w:space="0" w:color="auto"/>
        <w:bottom w:val="none" w:sz="0" w:space="0" w:color="auto"/>
        <w:right w:val="none" w:sz="0" w:space="0" w:color="auto"/>
      </w:divBdr>
    </w:div>
    <w:div w:id="1800680871">
      <w:bodyDiv w:val="1"/>
      <w:marLeft w:val="0"/>
      <w:marRight w:val="0"/>
      <w:marTop w:val="0"/>
      <w:marBottom w:val="0"/>
      <w:divBdr>
        <w:top w:val="none" w:sz="0" w:space="0" w:color="auto"/>
        <w:left w:val="none" w:sz="0" w:space="0" w:color="auto"/>
        <w:bottom w:val="none" w:sz="0" w:space="0" w:color="auto"/>
        <w:right w:val="none" w:sz="0" w:space="0" w:color="auto"/>
      </w:divBdr>
    </w:div>
    <w:div w:id="1821843969">
      <w:bodyDiv w:val="1"/>
      <w:marLeft w:val="0"/>
      <w:marRight w:val="0"/>
      <w:marTop w:val="0"/>
      <w:marBottom w:val="0"/>
      <w:divBdr>
        <w:top w:val="none" w:sz="0" w:space="0" w:color="auto"/>
        <w:left w:val="none" w:sz="0" w:space="0" w:color="auto"/>
        <w:bottom w:val="none" w:sz="0" w:space="0" w:color="auto"/>
        <w:right w:val="none" w:sz="0" w:space="0" w:color="auto"/>
      </w:divBdr>
    </w:div>
    <w:div w:id="1826582399">
      <w:bodyDiv w:val="1"/>
      <w:marLeft w:val="0"/>
      <w:marRight w:val="0"/>
      <w:marTop w:val="0"/>
      <w:marBottom w:val="0"/>
      <w:divBdr>
        <w:top w:val="none" w:sz="0" w:space="0" w:color="auto"/>
        <w:left w:val="none" w:sz="0" w:space="0" w:color="auto"/>
        <w:bottom w:val="none" w:sz="0" w:space="0" w:color="auto"/>
        <w:right w:val="none" w:sz="0" w:space="0" w:color="auto"/>
      </w:divBdr>
    </w:div>
    <w:div w:id="184844561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57842070">
      <w:bodyDiv w:val="1"/>
      <w:marLeft w:val="0"/>
      <w:marRight w:val="0"/>
      <w:marTop w:val="0"/>
      <w:marBottom w:val="0"/>
      <w:divBdr>
        <w:top w:val="none" w:sz="0" w:space="0" w:color="auto"/>
        <w:left w:val="none" w:sz="0" w:space="0" w:color="auto"/>
        <w:bottom w:val="none" w:sz="0" w:space="0" w:color="auto"/>
        <w:right w:val="none" w:sz="0" w:space="0" w:color="auto"/>
      </w:divBdr>
    </w:div>
    <w:div w:id="1860464846">
      <w:bodyDiv w:val="1"/>
      <w:marLeft w:val="0"/>
      <w:marRight w:val="0"/>
      <w:marTop w:val="0"/>
      <w:marBottom w:val="0"/>
      <w:divBdr>
        <w:top w:val="none" w:sz="0" w:space="0" w:color="auto"/>
        <w:left w:val="none" w:sz="0" w:space="0" w:color="auto"/>
        <w:bottom w:val="none" w:sz="0" w:space="0" w:color="auto"/>
        <w:right w:val="none" w:sz="0" w:space="0" w:color="auto"/>
      </w:divBdr>
    </w:div>
    <w:div w:id="1869640302">
      <w:bodyDiv w:val="1"/>
      <w:marLeft w:val="0"/>
      <w:marRight w:val="0"/>
      <w:marTop w:val="0"/>
      <w:marBottom w:val="0"/>
      <w:divBdr>
        <w:top w:val="none" w:sz="0" w:space="0" w:color="auto"/>
        <w:left w:val="none" w:sz="0" w:space="0" w:color="auto"/>
        <w:bottom w:val="none" w:sz="0" w:space="0" w:color="auto"/>
        <w:right w:val="none" w:sz="0" w:space="0" w:color="auto"/>
      </w:divBdr>
    </w:div>
    <w:div w:id="1886602410">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39291159">
      <w:bodyDiv w:val="1"/>
      <w:marLeft w:val="0"/>
      <w:marRight w:val="0"/>
      <w:marTop w:val="0"/>
      <w:marBottom w:val="0"/>
      <w:divBdr>
        <w:top w:val="none" w:sz="0" w:space="0" w:color="auto"/>
        <w:left w:val="none" w:sz="0" w:space="0" w:color="auto"/>
        <w:bottom w:val="none" w:sz="0" w:space="0" w:color="auto"/>
        <w:right w:val="none" w:sz="0" w:space="0" w:color="auto"/>
      </w:divBdr>
    </w:div>
    <w:div w:id="1953703177">
      <w:bodyDiv w:val="1"/>
      <w:marLeft w:val="0"/>
      <w:marRight w:val="0"/>
      <w:marTop w:val="0"/>
      <w:marBottom w:val="0"/>
      <w:divBdr>
        <w:top w:val="none" w:sz="0" w:space="0" w:color="auto"/>
        <w:left w:val="none" w:sz="0" w:space="0" w:color="auto"/>
        <w:bottom w:val="none" w:sz="0" w:space="0" w:color="auto"/>
        <w:right w:val="none" w:sz="0" w:space="0" w:color="auto"/>
      </w:divBdr>
    </w:div>
    <w:div w:id="1957909995">
      <w:bodyDiv w:val="1"/>
      <w:marLeft w:val="0"/>
      <w:marRight w:val="0"/>
      <w:marTop w:val="0"/>
      <w:marBottom w:val="0"/>
      <w:divBdr>
        <w:top w:val="none" w:sz="0" w:space="0" w:color="auto"/>
        <w:left w:val="none" w:sz="0" w:space="0" w:color="auto"/>
        <w:bottom w:val="none" w:sz="0" w:space="0" w:color="auto"/>
        <w:right w:val="none" w:sz="0" w:space="0" w:color="auto"/>
      </w:divBdr>
    </w:div>
    <w:div w:id="2006325626">
      <w:bodyDiv w:val="1"/>
      <w:marLeft w:val="0"/>
      <w:marRight w:val="0"/>
      <w:marTop w:val="0"/>
      <w:marBottom w:val="0"/>
      <w:divBdr>
        <w:top w:val="none" w:sz="0" w:space="0" w:color="auto"/>
        <w:left w:val="none" w:sz="0" w:space="0" w:color="auto"/>
        <w:bottom w:val="none" w:sz="0" w:space="0" w:color="auto"/>
        <w:right w:val="none" w:sz="0" w:space="0" w:color="auto"/>
      </w:divBdr>
    </w:div>
    <w:div w:id="2009163579">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01751912">
      <w:bodyDiv w:val="1"/>
      <w:marLeft w:val="0"/>
      <w:marRight w:val="0"/>
      <w:marTop w:val="0"/>
      <w:marBottom w:val="0"/>
      <w:divBdr>
        <w:top w:val="none" w:sz="0" w:space="0" w:color="auto"/>
        <w:left w:val="none" w:sz="0" w:space="0" w:color="auto"/>
        <w:bottom w:val="none" w:sz="0" w:space="0" w:color="auto"/>
        <w:right w:val="none" w:sz="0" w:space="0" w:color="auto"/>
      </w:divBdr>
    </w:div>
    <w:div w:id="210549680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e.gov.pl/portal/pl/492/2369/Rozporzadzenie_Ministra_Gospodarki_z_dnia_4_maja_2007_r_w_sprawie_szczegolowego_.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D0DE8-2853-49D2-87E0-37660BBA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5089</Words>
  <Characters>30537</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35555</CharactersWithSpaces>
  <SharedDoc>false</SharedDoc>
  <HLinks>
    <vt:vector size="36" baseType="variant">
      <vt:variant>
        <vt:i4>4063350</vt:i4>
      </vt:variant>
      <vt:variant>
        <vt:i4>15</vt:i4>
      </vt:variant>
      <vt:variant>
        <vt:i4>0</vt:i4>
      </vt:variant>
      <vt:variant>
        <vt:i4>5</vt:i4>
      </vt:variant>
      <vt:variant>
        <vt:lpwstr>http://isap.sejm.gov.pl/DetailsServlet?id=WDU20140000752&amp;min=1</vt:lpwstr>
      </vt:variant>
      <vt:variant>
        <vt:lpwstr/>
      </vt:variant>
      <vt:variant>
        <vt:i4>8126523</vt:i4>
      </vt:variant>
      <vt:variant>
        <vt:i4>12</vt:i4>
      </vt:variant>
      <vt:variant>
        <vt:i4>0</vt:i4>
      </vt:variant>
      <vt:variant>
        <vt:i4>5</vt:i4>
      </vt:variant>
      <vt:variant>
        <vt:lpwstr>http://www.eopt.pl/</vt:lpwstr>
      </vt:variant>
      <vt:variant>
        <vt:lpwstr/>
      </vt:variant>
      <vt:variant>
        <vt:i4>8126523</vt:i4>
      </vt:variant>
      <vt:variant>
        <vt:i4>9</vt:i4>
      </vt:variant>
      <vt:variant>
        <vt:i4>0</vt:i4>
      </vt:variant>
      <vt:variant>
        <vt:i4>5</vt:i4>
      </vt:variant>
      <vt:variant>
        <vt:lpwstr>http://www.eopt.pl/</vt:lpwstr>
      </vt:variant>
      <vt:variant>
        <vt:lpwstr/>
      </vt:variant>
      <vt:variant>
        <vt:i4>8126523</vt:i4>
      </vt:variant>
      <vt:variant>
        <vt:i4>6</vt:i4>
      </vt:variant>
      <vt:variant>
        <vt:i4>0</vt:i4>
      </vt:variant>
      <vt:variant>
        <vt:i4>5</vt:i4>
      </vt:variant>
      <vt:variant>
        <vt:lpwstr>http://www.eopt.pl/</vt:lpwstr>
      </vt:variant>
      <vt:variant>
        <vt:lpwstr/>
      </vt:variant>
      <vt:variant>
        <vt:i4>8126523</vt:i4>
      </vt:variant>
      <vt:variant>
        <vt:i4>3</vt:i4>
      </vt:variant>
      <vt:variant>
        <vt:i4>0</vt:i4>
      </vt:variant>
      <vt:variant>
        <vt:i4>5</vt:i4>
      </vt:variant>
      <vt:variant>
        <vt:lpwstr>http://www.eopt.pl/</vt:lpwstr>
      </vt:variant>
      <vt:variant>
        <vt:lpwstr/>
      </vt:variant>
      <vt:variant>
        <vt:i4>5046394</vt:i4>
      </vt:variant>
      <vt:variant>
        <vt:i4>0</vt:i4>
      </vt:variant>
      <vt:variant>
        <vt:i4>0</vt:i4>
      </vt:variant>
      <vt:variant>
        <vt:i4>5</vt:i4>
      </vt:variant>
      <vt:variant>
        <vt:lpwstr>mailto:biuro@eopt.pl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Katarzyna Cieśla</cp:lastModifiedBy>
  <cp:revision>2</cp:revision>
  <cp:lastPrinted>2019-06-25T06:02:00Z</cp:lastPrinted>
  <dcterms:created xsi:type="dcterms:W3CDTF">2019-07-24T06:28:00Z</dcterms:created>
  <dcterms:modified xsi:type="dcterms:W3CDTF">2019-07-24T06:28:00Z</dcterms:modified>
</cp:coreProperties>
</file>