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47CF" w14:textId="77777777" w:rsidR="0093650D" w:rsidRPr="00076F68" w:rsidRDefault="0093650D" w:rsidP="0093650D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</w:p>
    <w:p w14:paraId="5172B713" w14:textId="57F7E561" w:rsidR="00425855" w:rsidRPr="00076F68" w:rsidRDefault="0093650D" w:rsidP="0093650D">
      <w:pPr>
        <w:ind w:left="3402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25855" w:rsidRPr="00076F6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416FB6"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="00416FB6"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16FB6"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="00416FB6"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 w:rsidR="00416FB6">
        <w:rPr>
          <w:rFonts w:ascii="Calibri" w:hAnsi="Calibri" w:cs="Calibri"/>
          <w:b/>
          <w:bCs/>
          <w:color w:val="000000"/>
          <w:sz w:val="22"/>
          <w:szCs w:val="22"/>
        </w:rPr>
        <w:t>Zamawiających uczestniczących w grupie zakupowej Górnośląsko-Zagłębiowskiej Metropoli</w:t>
      </w:r>
      <w:r w:rsidR="00D63D6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425855"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38E63CE1" w14:textId="4DE3F59E" w:rsidR="00425855" w:rsidRPr="00076F68" w:rsidRDefault="00425855" w:rsidP="00425855">
      <w:pPr>
        <w:pStyle w:val="Tekstpodstawowy"/>
        <w:ind w:left="3828" w:right="1"/>
        <w:jc w:val="center"/>
        <w:rPr>
          <w:rFonts w:ascii="Calibri" w:hAnsi="Calibri" w:cs="Calibri"/>
          <w:sz w:val="20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="00D63D62" w:rsidRPr="00F41BE9">
        <w:rPr>
          <w:rFonts w:ascii="Calibri" w:hAnsi="Calibri" w:cs="Calibri"/>
          <w:b/>
          <w:sz w:val="22"/>
          <w:szCs w:val="22"/>
        </w:rPr>
        <w:t>ZA.270.103.2018</w:t>
      </w:r>
    </w:p>
    <w:p w14:paraId="73BA4992" w14:textId="77777777" w:rsidR="00425855" w:rsidRPr="00076F68" w:rsidRDefault="00425855" w:rsidP="00425855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Wykonawca:</w:t>
      </w:r>
      <w:bookmarkStart w:id="0" w:name="_GoBack"/>
      <w:bookmarkEnd w:id="0"/>
    </w:p>
    <w:p w14:paraId="4CA54AF8" w14:textId="77777777" w:rsidR="00425855" w:rsidRPr="00076F68" w:rsidRDefault="00425855" w:rsidP="00425855">
      <w:pPr>
        <w:ind w:right="1"/>
        <w:rPr>
          <w:rFonts w:ascii="Calibri" w:hAnsi="Calibri" w:cs="Calibri"/>
          <w:b/>
          <w:sz w:val="22"/>
          <w:szCs w:val="22"/>
        </w:rPr>
      </w:pPr>
    </w:p>
    <w:p w14:paraId="7C39D957" w14:textId="77777777" w:rsidR="00425855" w:rsidRPr="00076F68" w:rsidRDefault="00425855" w:rsidP="00425855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5253E939" w14:textId="77777777" w:rsidR="00425855" w:rsidRPr="00076F68" w:rsidRDefault="00425855" w:rsidP="00425855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78270B0B" w14:textId="77777777" w:rsidR="00425855" w:rsidRPr="00076F68" w:rsidRDefault="00425855" w:rsidP="00425855">
      <w:pPr>
        <w:ind w:right="1"/>
        <w:rPr>
          <w:rFonts w:ascii="Calibri" w:hAnsi="Calibri" w:cs="Calibri"/>
          <w:u w:val="single"/>
        </w:rPr>
      </w:pPr>
    </w:p>
    <w:p w14:paraId="0CDF8EF3" w14:textId="77777777" w:rsidR="00425855" w:rsidRPr="00076F68" w:rsidRDefault="00425855" w:rsidP="00425855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reprezentowany przez:</w:t>
      </w:r>
    </w:p>
    <w:p w14:paraId="777BADC1" w14:textId="77777777" w:rsidR="00425855" w:rsidRPr="00076F68" w:rsidRDefault="00425855" w:rsidP="00425855">
      <w:pPr>
        <w:ind w:right="1"/>
        <w:rPr>
          <w:rFonts w:ascii="Calibri" w:hAnsi="Calibri" w:cs="Calibri"/>
          <w:b/>
          <w:sz w:val="22"/>
          <w:szCs w:val="22"/>
        </w:rPr>
      </w:pPr>
    </w:p>
    <w:p w14:paraId="5EC5CF21" w14:textId="77777777" w:rsidR="00425855" w:rsidRPr="00076F68" w:rsidRDefault="00425855" w:rsidP="00425855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65A8154E" w14:textId="77777777" w:rsidR="00425855" w:rsidRPr="00076F68" w:rsidRDefault="00425855" w:rsidP="00425855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14:paraId="7C4635E3" w14:textId="77777777" w:rsidR="00425855" w:rsidRDefault="00425855" w:rsidP="00425855">
      <w:pPr>
        <w:pStyle w:val="Tekstpodstawowy"/>
        <w:ind w:right="1"/>
        <w:jc w:val="center"/>
        <w:rPr>
          <w:rFonts w:ascii="Calibri" w:hAnsi="Calibri" w:cs="Calibri"/>
          <w:b/>
          <w:sz w:val="28"/>
          <w:szCs w:val="28"/>
        </w:rPr>
      </w:pPr>
    </w:p>
    <w:p w14:paraId="2C8E3C87" w14:textId="77777777" w:rsidR="00425855" w:rsidRPr="00076F68" w:rsidRDefault="00425855" w:rsidP="00425855">
      <w:pPr>
        <w:pStyle w:val="Tekstpodstawowy"/>
        <w:ind w:right="1"/>
        <w:jc w:val="center"/>
        <w:rPr>
          <w:rFonts w:ascii="Calibri" w:hAnsi="Calibri" w:cs="Calibri"/>
          <w:b/>
          <w:sz w:val="28"/>
          <w:szCs w:val="28"/>
        </w:rPr>
      </w:pPr>
      <w:r w:rsidRPr="00076F68">
        <w:rPr>
          <w:rFonts w:ascii="Calibri" w:hAnsi="Calibri" w:cs="Calibri"/>
          <w:b/>
          <w:sz w:val="28"/>
          <w:szCs w:val="28"/>
        </w:rPr>
        <w:t>OŚWIADCZENIE</w:t>
      </w:r>
    </w:p>
    <w:p w14:paraId="67B4D2A5" w14:textId="77777777" w:rsidR="00425855" w:rsidRPr="00076F68" w:rsidRDefault="00425855" w:rsidP="00425855">
      <w:pPr>
        <w:pStyle w:val="Tekstpodstawowy"/>
        <w:ind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(grupa kapitałowa)</w:t>
      </w:r>
    </w:p>
    <w:p w14:paraId="1F01E859" w14:textId="77777777" w:rsidR="00425855" w:rsidRPr="00076F68" w:rsidRDefault="00425855" w:rsidP="00425855">
      <w:pPr>
        <w:pStyle w:val="Tekstpodstawowy"/>
        <w:ind w:right="1"/>
        <w:jc w:val="center"/>
        <w:rPr>
          <w:rFonts w:ascii="Calibri" w:hAnsi="Calibri" w:cs="Calibri"/>
          <w:b/>
          <w:sz w:val="20"/>
        </w:rPr>
      </w:pPr>
    </w:p>
    <w:p w14:paraId="273B6118" w14:textId="77777777" w:rsidR="00425855" w:rsidRPr="00076F68" w:rsidRDefault="00425855" w:rsidP="00425855">
      <w:pPr>
        <w:pStyle w:val="Tekstpodstawowy"/>
        <w:ind w:right="1"/>
        <w:jc w:val="center"/>
        <w:rPr>
          <w:rFonts w:ascii="Calibri" w:hAnsi="Calibri" w:cs="Calibri"/>
          <w:b/>
          <w:sz w:val="20"/>
        </w:rPr>
      </w:pPr>
    </w:p>
    <w:p w14:paraId="2C08A97D" w14:textId="77777777" w:rsidR="00425855" w:rsidRPr="00076F68" w:rsidRDefault="00425855" w:rsidP="00425855">
      <w:pPr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Składając ofertę w postępowaniu o udzielenie zamówienia publicznego na:</w:t>
      </w:r>
    </w:p>
    <w:p w14:paraId="635AFD18" w14:textId="48AFB7F6" w:rsidR="00425855" w:rsidRPr="00076F68" w:rsidRDefault="00425855" w:rsidP="00425855">
      <w:pPr>
        <w:ind w:right="1"/>
        <w:jc w:val="center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bCs/>
          <w:sz w:val="22"/>
          <w:szCs w:val="22"/>
        </w:rPr>
        <w:t>„</w:t>
      </w:r>
      <w:r w:rsidR="00416FB6"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="00416FB6"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416FB6"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="00416FB6"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 w:rsidR="00416FB6">
        <w:rPr>
          <w:rFonts w:ascii="Calibri" w:hAnsi="Calibri" w:cs="Calibri"/>
          <w:b/>
          <w:bCs/>
          <w:color w:val="000000"/>
          <w:sz w:val="22"/>
          <w:szCs w:val="22"/>
        </w:rPr>
        <w:t>Zamawiających uczestniczących w grupie zakupowej Górnośląsko-Zagłębiowskiej Metropoli</w:t>
      </w:r>
      <w:r w:rsidR="00D63D62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076F68">
        <w:rPr>
          <w:rFonts w:ascii="Calibri" w:hAnsi="Calibri" w:cs="Calibri"/>
          <w:b/>
          <w:bCs/>
          <w:sz w:val="22"/>
          <w:szCs w:val="22"/>
        </w:rPr>
        <w:t>”</w:t>
      </w:r>
    </w:p>
    <w:p w14:paraId="34AC7602" w14:textId="77777777" w:rsidR="00425855" w:rsidRPr="00076F68" w:rsidRDefault="00425855" w:rsidP="00425855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oświadczam/y, że*:</w:t>
      </w:r>
    </w:p>
    <w:p w14:paraId="573800F8" w14:textId="77777777" w:rsidR="00425855" w:rsidRPr="00076F68" w:rsidRDefault="00425855" w:rsidP="0092291B">
      <w:pPr>
        <w:pStyle w:val="Tekstpodstawowy"/>
        <w:numPr>
          <w:ilvl w:val="0"/>
          <w:numId w:val="69"/>
        </w:numPr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z żadnym z Wykonawców, którzy złożyli oferty w niniejszym postępowaniu  </w:t>
      </w:r>
      <w:r w:rsidRPr="00076F68">
        <w:rPr>
          <w:rFonts w:ascii="Calibri" w:hAnsi="Calibri" w:cs="Calibri"/>
          <w:b/>
          <w:sz w:val="22"/>
          <w:szCs w:val="22"/>
        </w:rPr>
        <w:t>nie należę/nie należymy</w:t>
      </w:r>
      <w:r w:rsidRPr="00076F68">
        <w:rPr>
          <w:rFonts w:ascii="Calibri" w:hAnsi="Calibri" w:cs="Calibri"/>
          <w:sz w:val="22"/>
          <w:szCs w:val="22"/>
        </w:rPr>
        <w:t xml:space="preserve"> do tej samej grupy kapitałowej w rozumieniu ustawy z dnia 16.02.2007 r. o ochronie konkurencji i konsumentów (Dz.U. z 201</w:t>
      </w:r>
      <w:r w:rsidR="00BE4517">
        <w:rPr>
          <w:rFonts w:ascii="Calibri" w:hAnsi="Calibri" w:cs="Calibri"/>
          <w:sz w:val="22"/>
          <w:szCs w:val="22"/>
        </w:rPr>
        <w:t>8</w:t>
      </w:r>
      <w:r w:rsidRPr="00076F68">
        <w:rPr>
          <w:rFonts w:ascii="Calibri" w:hAnsi="Calibri" w:cs="Calibri"/>
          <w:sz w:val="22"/>
          <w:szCs w:val="22"/>
        </w:rPr>
        <w:t xml:space="preserve"> r. poz. </w:t>
      </w:r>
      <w:r w:rsidR="00BE4517">
        <w:rPr>
          <w:rFonts w:ascii="Calibri" w:hAnsi="Calibri" w:cs="Calibri"/>
          <w:sz w:val="22"/>
          <w:szCs w:val="22"/>
        </w:rPr>
        <w:t>798</w:t>
      </w:r>
      <w:r w:rsidRPr="00076F68">
        <w:rPr>
          <w:rFonts w:ascii="Calibri" w:hAnsi="Calibri" w:cs="Calibri"/>
          <w:sz w:val="22"/>
          <w:szCs w:val="22"/>
        </w:rPr>
        <w:t>):</w:t>
      </w:r>
    </w:p>
    <w:p w14:paraId="1A8A068F" w14:textId="77777777" w:rsidR="00425855" w:rsidRPr="00076F68" w:rsidRDefault="00425855" w:rsidP="00425855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3C2A54F8" w14:textId="77777777" w:rsidR="00425855" w:rsidRPr="00076F68" w:rsidRDefault="00425855" w:rsidP="0092291B">
      <w:pPr>
        <w:pStyle w:val="Tekstpodstawowy"/>
        <w:numPr>
          <w:ilvl w:val="0"/>
          <w:numId w:val="69"/>
        </w:numPr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wspólnie z ……………………………………………………………………………………</w:t>
      </w:r>
    </w:p>
    <w:p w14:paraId="3F0A90B3" w14:textId="77777777" w:rsidR="00425855" w:rsidRPr="00076F68" w:rsidRDefault="00425855" w:rsidP="00425855">
      <w:pPr>
        <w:pStyle w:val="Tekstpodstawowy"/>
        <w:ind w:left="720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należę/należymy</w:t>
      </w:r>
      <w:r w:rsidRPr="00076F68">
        <w:rPr>
          <w:rFonts w:ascii="Calibri" w:hAnsi="Calibri" w:cs="Calibri"/>
          <w:sz w:val="22"/>
          <w:szCs w:val="22"/>
        </w:rPr>
        <w:t xml:space="preserve"> do tej samej  grupy kapitałowej w rozumieniu ustawy z dnia 16.02.2007 r. o ochronie konkurencji i konsumentów (</w:t>
      </w:r>
      <w:r w:rsidR="00BE4517" w:rsidRPr="00076F68">
        <w:rPr>
          <w:rFonts w:ascii="Calibri" w:hAnsi="Calibri" w:cs="Calibri"/>
          <w:sz w:val="22"/>
          <w:szCs w:val="22"/>
        </w:rPr>
        <w:t>Dz.U. z 201</w:t>
      </w:r>
      <w:r w:rsidR="00BE4517">
        <w:rPr>
          <w:rFonts w:ascii="Calibri" w:hAnsi="Calibri" w:cs="Calibri"/>
          <w:sz w:val="22"/>
          <w:szCs w:val="22"/>
        </w:rPr>
        <w:t>8</w:t>
      </w:r>
      <w:r w:rsidR="00BE4517" w:rsidRPr="00076F68">
        <w:rPr>
          <w:rFonts w:ascii="Calibri" w:hAnsi="Calibri" w:cs="Calibri"/>
          <w:sz w:val="22"/>
          <w:szCs w:val="22"/>
        </w:rPr>
        <w:t xml:space="preserve"> r. poz. </w:t>
      </w:r>
      <w:r w:rsidR="00BE4517">
        <w:rPr>
          <w:rFonts w:ascii="Calibri" w:hAnsi="Calibri" w:cs="Calibri"/>
          <w:sz w:val="22"/>
          <w:szCs w:val="22"/>
        </w:rPr>
        <w:t>798</w:t>
      </w:r>
      <w:r w:rsidRPr="00076F68">
        <w:rPr>
          <w:rFonts w:ascii="Calibri" w:hAnsi="Calibri" w:cs="Calibri"/>
          <w:sz w:val="22"/>
          <w:szCs w:val="22"/>
        </w:rPr>
        <w:t>) i przedkładam/y niżej wymienione dowody, że powiązania między nami nie prowadzą do zakłócenia konkurencji w niniejszym postępowaniu:</w:t>
      </w:r>
    </w:p>
    <w:p w14:paraId="135DFE5E" w14:textId="77777777" w:rsidR="00425855" w:rsidRPr="00076F68" w:rsidRDefault="00425855" w:rsidP="00425855">
      <w:pPr>
        <w:pStyle w:val="Tekstpodstawowy"/>
        <w:ind w:right="1"/>
        <w:rPr>
          <w:rFonts w:ascii="Calibri" w:hAnsi="Calibri" w:cs="Calibri"/>
          <w:sz w:val="22"/>
          <w:szCs w:val="22"/>
        </w:rPr>
      </w:pPr>
    </w:p>
    <w:p w14:paraId="17F41FBD" w14:textId="77777777" w:rsidR="00425855" w:rsidRPr="00076F68" w:rsidRDefault="00425855" w:rsidP="00425855">
      <w:pPr>
        <w:pStyle w:val="Tekstpodstawowy"/>
        <w:numPr>
          <w:ilvl w:val="0"/>
          <w:numId w:val="21"/>
        </w:numPr>
        <w:ind w:left="127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0B7242FF" w14:textId="77777777" w:rsidR="00425855" w:rsidRPr="00076F68" w:rsidRDefault="00425855" w:rsidP="00425855">
      <w:pPr>
        <w:pStyle w:val="Tekstpodstawowy"/>
        <w:ind w:left="1276" w:right="1"/>
        <w:rPr>
          <w:rFonts w:ascii="Calibri" w:hAnsi="Calibri" w:cs="Calibri"/>
          <w:sz w:val="22"/>
          <w:szCs w:val="22"/>
        </w:rPr>
      </w:pPr>
    </w:p>
    <w:p w14:paraId="3980DFFE" w14:textId="77777777" w:rsidR="00425855" w:rsidRPr="00076F68" w:rsidRDefault="00425855" w:rsidP="00425855">
      <w:pPr>
        <w:pStyle w:val="Tekstpodstawowy"/>
        <w:numPr>
          <w:ilvl w:val="0"/>
          <w:numId w:val="21"/>
        </w:numPr>
        <w:ind w:left="127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201DE552" w14:textId="77777777" w:rsidR="00425855" w:rsidRPr="00076F68" w:rsidRDefault="00425855" w:rsidP="00425855">
      <w:pPr>
        <w:pStyle w:val="Akapitzlist"/>
        <w:ind w:left="1276"/>
        <w:rPr>
          <w:rFonts w:ascii="Calibri" w:hAnsi="Calibri" w:cs="Calibri"/>
          <w:sz w:val="22"/>
          <w:szCs w:val="22"/>
        </w:rPr>
      </w:pPr>
    </w:p>
    <w:p w14:paraId="35F350A8" w14:textId="77777777" w:rsidR="00425855" w:rsidRPr="00076F68" w:rsidRDefault="00425855" w:rsidP="00425855">
      <w:pPr>
        <w:pStyle w:val="Tekstpodstawowy"/>
        <w:numPr>
          <w:ilvl w:val="0"/>
          <w:numId w:val="21"/>
        </w:numPr>
        <w:ind w:left="1276"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526A1D03" w14:textId="77777777" w:rsidR="00425855" w:rsidRPr="00076F68" w:rsidRDefault="00425855" w:rsidP="00425855">
      <w:pPr>
        <w:pStyle w:val="Tekstpodstawowy"/>
        <w:ind w:right="1"/>
        <w:rPr>
          <w:rFonts w:ascii="Calibri" w:hAnsi="Calibri" w:cs="Calibri"/>
          <w:sz w:val="20"/>
        </w:rPr>
      </w:pPr>
    </w:p>
    <w:p w14:paraId="4BE7F014" w14:textId="77777777" w:rsidR="00425855" w:rsidRPr="00076F68" w:rsidRDefault="00425855" w:rsidP="00425855">
      <w:pPr>
        <w:pStyle w:val="Tekstpodstawowy"/>
        <w:ind w:right="1"/>
        <w:jc w:val="left"/>
        <w:rPr>
          <w:rFonts w:ascii="Calibri" w:hAnsi="Calibri" w:cs="Calibri"/>
          <w:sz w:val="20"/>
        </w:rPr>
      </w:pPr>
      <w:r w:rsidRPr="00076F68">
        <w:rPr>
          <w:rFonts w:ascii="Calibri" w:hAnsi="Calibri" w:cs="Calibri"/>
          <w:sz w:val="20"/>
        </w:rPr>
        <w:t xml:space="preserve">* należy zaznaczyć odpowiednie </w:t>
      </w:r>
    </w:p>
    <w:p w14:paraId="1BF21000" w14:textId="77777777" w:rsidR="00425855" w:rsidRPr="00076F68" w:rsidRDefault="00425855" w:rsidP="00425855">
      <w:pPr>
        <w:pStyle w:val="Tekstpodstawowy"/>
        <w:ind w:right="1"/>
        <w:jc w:val="left"/>
        <w:rPr>
          <w:rFonts w:ascii="Calibri" w:hAnsi="Calibri" w:cs="Calibri"/>
          <w:sz w:val="20"/>
        </w:rPr>
      </w:pPr>
    </w:p>
    <w:p w14:paraId="305C9695" w14:textId="77777777" w:rsidR="00425855" w:rsidRPr="00076F68" w:rsidRDefault="00425855" w:rsidP="00425855">
      <w:pPr>
        <w:pStyle w:val="Tekstpodstawowy"/>
        <w:ind w:right="1"/>
        <w:rPr>
          <w:rFonts w:ascii="Calibri" w:hAnsi="Calibri" w:cs="Calibri"/>
          <w:b/>
          <w:sz w:val="16"/>
          <w:szCs w:val="16"/>
        </w:rPr>
      </w:pPr>
    </w:p>
    <w:p w14:paraId="6B09B003" w14:textId="77777777" w:rsidR="00425855" w:rsidRPr="00076F68" w:rsidRDefault="00425855" w:rsidP="00425855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6DB253C8" w14:textId="77777777" w:rsidR="00425855" w:rsidRPr="00076F68" w:rsidRDefault="00425855" w:rsidP="00425855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6D4500B0" w14:textId="77777777" w:rsidR="00425855" w:rsidRPr="00076F68" w:rsidRDefault="00425855" w:rsidP="00425855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0B384279" w14:textId="77777777" w:rsidR="00425855" w:rsidRPr="00076F68" w:rsidRDefault="00425855" w:rsidP="00425855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85ACA0B" w14:textId="77777777" w:rsidR="00425855" w:rsidRPr="00076F68" w:rsidRDefault="00425855" w:rsidP="00425855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1E05B04F" w14:textId="77777777" w:rsidR="00425855" w:rsidRDefault="00425855" w:rsidP="00425855">
      <w:pPr>
        <w:pStyle w:val="Tekstpodstawowy"/>
        <w:ind w:right="1"/>
        <w:jc w:val="right"/>
        <w:rPr>
          <w:rFonts w:ascii="Calibri" w:hAnsi="Calibri" w:cs="Calibri"/>
          <w:b/>
          <w:sz w:val="20"/>
        </w:rPr>
      </w:pPr>
    </w:p>
    <w:p w14:paraId="5B4995E6" w14:textId="77777777" w:rsidR="00425855" w:rsidRPr="00425855" w:rsidRDefault="00425855" w:rsidP="00425855">
      <w:pPr>
        <w:pStyle w:val="Tekstpodstawowy"/>
        <w:ind w:right="1"/>
        <w:rPr>
          <w:rFonts w:ascii="Calibri" w:hAnsi="Calibri" w:cs="Calibri"/>
          <w:sz w:val="20"/>
        </w:rPr>
      </w:pPr>
      <w:r w:rsidRPr="00425855">
        <w:rPr>
          <w:rFonts w:ascii="Calibri" w:hAnsi="Calibri" w:cs="Calibri"/>
          <w:sz w:val="20"/>
        </w:rPr>
        <w:t xml:space="preserve">UWAGA </w:t>
      </w:r>
    </w:p>
    <w:p w14:paraId="08ED2CFD" w14:textId="44261E9E" w:rsidR="00503180" w:rsidRPr="00D75D71" w:rsidRDefault="00425855" w:rsidP="00D75D71">
      <w:pPr>
        <w:pStyle w:val="Tekstpodstawowy"/>
        <w:ind w:right="1"/>
        <w:rPr>
          <w:rFonts w:ascii="Calibri" w:hAnsi="Calibri" w:cs="Calibri"/>
          <w:sz w:val="20"/>
        </w:rPr>
      </w:pPr>
      <w:r w:rsidRPr="00425855">
        <w:rPr>
          <w:rFonts w:ascii="Calibri" w:hAnsi="Calibri" w:cs="Calibri"/>
          <w:sz w:val="22"/>
          <w:szCs w:val="22"/>
        </w:rPr>
        <w:t>Niniejsze oświadczenie wykonawca składa w terminie 3 dni od dnia zamieszczenia przez Zamawiającego na stronie internetowej informacji, o której mowa w art. 86 ust. 5 ustawy Pzp. Wraz z oświadczeniem Wykonawca może przedstawić dowody, że powiązania z innym wykonawcą nie prowadzą do zakłócenia konkurencji w postępowaniu o udzielenie zamówienia publicznego</w:t>
      </w:r>
      <w:r>
        <w:rPr>
          <w:rFonts w:ascii="Calibri" w:hAnsi="Calibri" w:cs="Calibri"/>
          <w:sz w:val="22"/>
          <w:szCs w:val="22"/>
        </w:rPr>
        <w:t>.</w:t>
      </w:r>
    </w:p>
    <w:sectPr w:rsidR="00503180" w:rsidRPr="00D75D71" w:rsidSect="00D75D71">
      <w:headerReference w:type="default" r:id="rId8"/>
      <w:pgSz w:w="11907" w:h="16840" w:code="9"/>
      <w:pgMar w:top="1418" w:right="993" w:bottom="1418" w:left="1134" w:header="709" w:footer="709" w:gutter="0"/>
      <w:cols w:space="708" w:equalWidth="0">
        <w:col w:w="9356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D856E" w14:textId="77777777" w:rsidR="00A232C7" w:rsidRDefault="00A232C7">
      <w:r>
        <w:separator/>
      </w:r>
    </w:p>
  </w:endnote>
  <w:endnote w:type="continuationSeparator" w:id="0">
    <w:p w14:paraId="0974DB32" w14:textId="77777777" w:rsidR="00A232C7" w:rsidRDefault="00A2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BF545" w14:textId="77777777" w:rsidR="00A232C7" w:rsidRDefault="00A232C7">
      <w:r>
        <w:separator/>
      </w:r>
    </w:p>
  </w:footnote>
  <w:footnote w:type="continuationSeparator" w:id="0">
    <w:p w14:paraId="7276589B" w14:textId="77777777" w:rsidR="00A232C7" w:rsidRDefault="00A2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65CA1" w14:textId="5EB3B3D9" w:rsidR="005C40B3" w:rsidRDefault="00D75D71" w:rsidP="005D083F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B"/>
    <w:multiLevelType w:val="singleLevel"/>
    <w:tmpl w:val="7E8AE99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A5732F"/>
    <w:multiLevelType w:val="hybridMultilevel"/>
    <w:tmpl w:val="8F94C254"/>
    <w:lvl w:ilvl="0" w:tplc="A57C28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D354BD"/>
    <w:multiLevelType w:val="hybridMultilevel"/>
    <w:tmpl w:val="8298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23D7D49"/>
    <w:multiLevelType w:val="hybridMultilevel"/>
    <w:tmpl w:val="392A4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5B07EC"/>
    <w:multiLevelType w:val="hybridMultilevel"/>
    <w:tmpl w:val="7628589C"/>
    <w:lvl w:ilvl="0" w:tplc="E3BAE9A0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058B6275"/>
    <w:multiLevelType w:val="hybridMultilevel"/>
    <w:tmpl w:val="D144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5E2629F"/>
    <w:multiLevelType w:val="hybridMultilevel"/>
    <w:tmpl w:val="CAFA62CC"/>
    <w:lvl w:ilvl="0" w:tplc="A44EF6D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282AE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717EC8"/>
    <w:multiLevelType w:val="hybridMultilevel"/>
    <w:tmpl w:val="0942A9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0B4E68C9"/>
    <w:multiLevelType w:val="multilevel"/>
    <w:tmpl w:val="0AF83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0D2456E9"/>
    <w:multiLevelType w:val="multilevel"/>
    <w:tmpl w:val="B406E2D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0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 w15:restartNumberingAfterBreak="0">
    <w:nsid w:val="147E5485"/>
    <w:multiLevelType w:val="hybridMultilevel"/>
    <w:tmpl w:val="7E4C91F0"/>
    <w:lvl w:ilvl="0" w:tplc="9C5016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5A16CCD"/>
    <w:multiLevelType w:val="hybridMultilevel"/>
    <w:tmpl w:val="8664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5F47719"/>
    <w:multiLevelType w:val="hybridMultilevel"/>
    <w:tmpl w:val="3A1CC5B0"/>
    <w:lvl w:ilvl="0" w:tplc="4BCE7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7A309B6"/>
    <w:multiLevelType w:val="hybridMultilevel"/>
    <w:tmpl w:val="684A57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93416B3"/>
    <w:multiLevelType w:val="multilevel"/>
    <w:tmpl w:val="EAD21B6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1B344F59"/>
    <w:multiLevelType w:val="hybridMultilevel"/>
    <w:tmpl w:val="81BA5956"/>
    <w:lvl w:ilvl="0" w:tplc="CD083FD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1B4A0A70"/>
    <w:multiLevelType w:val="hybridMultilevel"/>
    <w:tmpl w:val="432EA948"/>
    <w:lvl w:ilvl="0" w:tplc="A6663CD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 w15:restartNumberingAfterBreak="0">
    <w:nsid w:val="1D8C406B"/>
    <w:multiLevelType w:val="hybridMultilevel"/>
    <w:tmpl w:val="301857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1E863B3F"/>
    <w:multiLevelType w:val="hybridMultilevel"/>
    <w:tmpl w:val="64D6C444"/>
    <w:lvl w:ilvl="0" w:tplc="4454D4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72AB9"/>
    <w:multiLevelType w:val="hybridMultilevel"/>
    <w:tmpl w:val="AE48ABE2"/>
    <w:lvl w:ilvl="0" w:tplc="9160A1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21D63BB9"/>
    <w:multiLevelType w:val="hybridMultilevel"/>
    <w:tmpl w:val="FF90E3E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2664D3C"/>
    <w:multiLevelType w:val="hybridMultilevel"/>
    <w:tmpl w:val="5C405AC8"/>
    <w:lvl w:ilvl="0" w:tplc="774A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AA7B05"/>
    <w:multiLevelType w:val="hybridMultilevel"/>
    <w:tmpl w:val="60F02D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34A742D"/>
    <w:multiLevelType w:val="multilevel"/>
    <w:tmpl w:val="5E1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1721D4"/>
    <w:multiLevelType w:val="hybridMultilevel"/>
    <w:tmpl w:val="67047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BD68AE"/>
    <w:multiLevelType w:val="hybridMultilevel"/>
    <w:tmpl w:val="163AEBEA"/>
    <w:lvl w:ilvl="0" w:tplc="0F6CDED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ED17C3"/>
    <w:multiLevelType w:val="hybridMultilevel"/>
    <w:tmpl w:val="3F44913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27260928"/>
    <w:multiLevelType w:val="hybridMultilevel"/>
    <w:tmpl w:val="DA72E2C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76342B6"/>
    <w:multiLevelType w:val="multilevel"/>
    <w:tmpl w:val="5E1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6" w15:restartNumberingAfterBreak="0">
    <w:nsid w:val="286D19DC"/>
    <w:multiLevelType w:val="hybridMultilevel"/>
    <w:tmpl w:val="3D1CC2A8"/>
    <w:lvl w:ilvl="0" w:tplc="774A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9904C1"/>
    <w:multiLevelType w:val="hybridMultilevel"/>
    <w:tmpl w:val="13CA9E3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2B2318EF"/>
    <w:multiLevelType w:val="hybridMultilevel"/>
    <w:tmpl w:val="9CD4F152"/>
    <w:lvl w:ilvl="0" w:tplc="92B803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9" w15:restartNumberingAfterBreak="0">
    <w:nsid w:val="2B406C4C"/>
    <w:multiLevelType w:val="hybridMultilevel"/>
    <w:tmpl w:val="EE24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D6240B9"/>
    <w:multiLevelType w:val="hybridMultilevel"/>
    <w:tmpl w:val="835E237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2DC0505F"/>
    <w:multiLevelType w:val="hybridMultilevel"/>
    <w:tmpl w:val="C274633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2FFF7963"/>
    <w:multiLevelType w:val="hybridMultilevel"/>
    <w:tmpl w:val="59E61F38"/>
    <w:lvl w:ilvl="0" w:tplc="147052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5" w15:restartNumberingAfterBreak="0">
    <w:nsid w:val="30AF5B95"/>
    <w:multiLevelType w:val="hybridMultilevel"/>
    <w:tmpl w:val="8F94C254"/>
    <w:lvl w:ilvl="0" w:tplc="A57C28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AA03F9"/>
    <w:multiLevelType w:val="hybridMultilevel"/>
    <w:tmpl w:val="06901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97B5EF3"/>
    <w:multiLevelType w:val="hybridMultilevel"/>
    <w:tmpl w:val="38CC5814"/>
    <w:lvl w:ilvl="0" w:tplc="8634FB2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A1E450D"/>
    <w:multiLevelType w:val="hybridMultilevel"/>
    <w:tmpl w:val="B85E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B09A1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5A1FC7"/>
    <w:multiLevelType w:val="multilevel"/>
    <w:tmpl w:val="829E4FDA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6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43F422F7"/>
    <w:multiLevelType w:val="hybridMultilevel"/>
    <w:tmpl w:val="22ECFC7E"/>
    <w:lvl w:ilvl="0" w:tplc="2C504B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3F964F4"/>
    <w:multiLevelType w:val="hybridMultilevel"/>
    <w:tmpl w:val="4A7E27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4CA3AA5"/>
    <w:multiLevelType w:val="hybridMultilevel"/>
    <w:tmpl w:val="54A6FF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4F777F7"/>
    <w:multiLevelType w:val="hybridMultilevel"/>
    <w:tmpl w:val="2EACC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41222E"/>
    <w:multiLevelType w:val="hybridMultilevel"/>
    <w:tmpl w:val="38BC17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B62E088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8B47773"/>
    <w:multiLevelType w:val="hybridMultilevel"/>
    <w:tmpl w:val="7D128894"/>
    <w:lvl w:ilvl="0" w:tplc="770C94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8F3677F"/>
    <w:multiLevelType w:val="hybridMultilevel"/>
    <w:tmpl w:val="9BA0C12A"/>
    <w:lvl w:ilvl="0" w:tplc="2C504B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49D37183"/>
    <w:multiLevelType w:val="multilevel"/>
    <w:tmpl w:val="B4688C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9B48D4"/>
    <w:multiLevelType w:val="hybridMultilevel"/>
    <w:tmpl w:val="6610FF1E"/>
    <w:lvl w:ilvl="0" w:tplc="AA5AE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DF784B"/>
    <w:multiLevelType w:val="hybridMultilevel"/>
    <w:tmpl w:val="DAE415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4D771853"/>
    <w:multiLevelType w:val="multilevel"/>
    <w:tmpl w:val="5E1E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DC07526"/>
    <w:multiLevelType w:val="multilevel"/>
    <w:tmpl w:val="B9C8C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  <w:sz w:val="21"/>
      </w:rPr>
    </w:lvl>
  </w:abstractNum>
  <w:abstractNum w:abstractNumId="7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EB7795A"/>
    <w:multiLevelType w:val="multilevel"/>
    <w:tmpl w:val="30384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1" w15:restartNumberingAfterBreak="0">
    <w:nsid w:val="4FEE2921"/>
    <w:multiLevelType w:val="hybridMultilevel"/>
    <w:tmpl w:val="D2B05AAC"/>
    <w:lvl w:ilvl="0" w:tplc="0415000F">
      <w:start w:val="1"/>
      <w:numFmt w:val="decimal"/>
      <w:lvlText w:val="%1."/>
      <w:lvlJc w:val="left"/>
      <w:pPr>
        <w:ind w:left="27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8" w:hanging="180"/>
      </w:pPr>
      <w:rPr>
        <w:rFonts w:cs="Times New Roman"/>
      </w:rPr>
    </w:lvl>
  </w:abstractNum>
  <w:abstractNum w:abstractNumId="8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3" w15:restartNumberingAfterBreak="0">
    <w:nsid w:val="50FF0C27"/>
    <w:multiLevelType w:val="hybridMultilevel"/>
    <w:tmpl w:val="DB448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B83AF2"/>
    <w:multiLevelType w:val="hybridMultilevel"/>
    <w:tmpl w:val="FD0AEAF2"/>
    <w:lvl w:ilvl="0" w:tplc="831A265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5585C6E"/>
    <w:multiLevelType w:val="hybridMultilevel"/>
    <w:tmpl w:val="63A676A2"/>
    <w:lvl w:ilvl="0" w:tplc="C4D47F4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7D83DA7"/>
    <w:multiLevelType w:val="hybridMultilevel"/>
    <w:tmpl w:val="2B4C61E6"/>
    <w:lvl w:ilvl="0" w:tplc="55C857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EC472D"/>
    <w:multiLevelType w:val="multilevel"/>
    <w:tmpl w:val="6854EC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2" w15:restartNumberingAfterBreak="0">
    <w:nsid w:val="5AEE242D"/>
    <w:multiLevelType w:val="multilevel"/>
    <w:tmpl w:val="04E8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3" w15:restartNumberingAfterBreak="0">
    <w:nsid w:val="5B3C4AA5"/>
    <w:multiLevelType w:val="hybridMultilevel"/>
    <w:tmpl w:val="E36AEA68"/>
    <w:lvl w:ilvl="0" w:tplc="3666730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5BCF53F1"/>
    <w:multiLevelType w:val="multilevel"/>
    <w:tmpl w:val="2EB67A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81608C"/>
    <w:multiLevelType w:val="hybridMultilevel"/>
    <w:tmpl w:val="67BAEB0E"/>
    <w:lvl w:ilvl="0" w:tplc="F95CE8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EBA5100"/>
    <w:multiLevelType w:val="hybridMultilevel"/>
    <w:tmpl w:val="72C21AB6"/>
    <w:lvl w:ilvl="0" w:tplc="FBDA8E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8" w15:restartNumberingAfterBreak="0">
    <w:nsid w:val="5F3D66FC"/>
    <w:multiLevelType w:val="hybridMultilevel"/>
    <w:tmpl w:val="C8EEF7B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07664E8"/>
    <w:multiLevelType w:val="hybridMultilevel"/>
    <w:tmpl w:val="4720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1" w15:restartNumberingAfterBreak="0">
    <w:nsid w:val="61582739"/>
    <w:multiLevelType w:val="multilevel"/>
    <w:tmpl w:val="340C0C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2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3" w15:restartNumberingAfterBreak="0">
    <w:nsid w:val="61F52C77"/>
    <w:multiLevelType w:val="hybridMultilevel"/>
    <w:tmpl w:val="1ED2A89C"/>
    <w:lvl w:ilvl="0" w:tplc="8634FB2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2342DD7"/>
    <w:multiLevelType w:val="hybridMultilevel"/>
    <w:tmpl w:val="87D6A722"/>
    <w:lvl w:ilvl="0" w:tplc="6B60A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453"/>
        </w:tabs>
        <w:ind w:left="340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5" w15:restartNumberingAfterBreak="0">
    <w:nsid w:val="6341719C"/>
    <w:multiLevelType w:val="hybridMultilevel"/>
    <w:tmpl w:val="3F0C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62E0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7" w15:restartNumberingAfterBreak="0">
    <w:nsid w:val="63F5687A"/>
    <w:multiLevelType w:val="hybridMultilevel"/>
    <w:tmpl w:val="86F012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649148BD"/>
    <w:multiLevelType w:val="hybridMultilevel"/>
    <w:tmpl w:val="132E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7676C7"/>
    <w:multiLevelType w:val="hybridMultilevel"/>
    <w:tmpl w:val="E1761D5A"/>
    <w:lvl w:ilvl="0" w:tplc="5C9081BE">
      <w:start w:val="1"/>
      <w:numFmt w:val="lowerLetter"/>
      <w:lvlText w:val="%1)"/>
      <w:lvlJc w:val="left"/>
      <w:pPr>
        <w:ind w:left="9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66B503C7"/>
    <w:multiLevelType w:val="hybridMultilevel"/>
    <w:tmpl w:val="2B6C5C60"/>
    <w:lvl w:ilvl="0" w:tplc="2FFC3E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8A71D62"/>
    <w:multiLevelType w:val="hybridMultilevel"/>
    <w:tmpl w:val="BC3822EC"/>
    <w:lvl w:ilvl="0" w:tplc="94888C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AE235BB"/>
    <w:multiLevelType w:val="hybridMultilevel"/>
    <w:tmpl w:val="EE9A2038"/>
    <w:lvl w:ilvl="0" w:tplc="86143AA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BAF69B9"/>
    <w:multiLevelType w:val="hybridMultilevel"/>
    <w:tmpl w:val="75688564"/>
    <w:lvl w:ilvl="0" w:tplc="EC7867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 w:tplc="E37A51B6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6" w15:restartNumberingAfterBreak="0">
    <w:nsid w:val="6DCF6520"/>
    <w:multiLevelType w:val="hybridMultilevel"/>
    <w:tmpl w:val="0130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742D2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9230F8"/>
    <w:multiLevelType w:val="hybridMultilevel"/>
    <w:tmpl w:val="3A7C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15D5B69"/>
    <w:multiLevelType w:val="hybridMultilevel"/>
    <w:tmpl w:val="3298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1CB4571"/>
    <w:multiLevelType w:val="hybridMultilevel"/>
    <w:tmpl w:val="8A36DC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72AB4EFA"/>
    <w:multiLevelType w:val="hybridMultilevel"/>
    <w:tmpl w:val="3200B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3392E68"/>
    <w:multiLevelType w:val="hybridMultilevel"/>
    <w:tmpl w:val="B42A3CE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2" w15:restartNumberingAfterBreak="0">
    <w:nsid w:val="74385BDF"/>
    <w:multiLevelType w:val="hybridMultilevel"/>
    <w:tmpl w:val="EF449CA6"/>
    <w:lvl w:ilvl="0" w:tplc="1C58BC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4" w15:restartNumberingAfterBreak="0">
    <w:nsid w:val="74B3370B"/>
    <w:multiLevelType w:val="hybridMultilevel"/>
    <w:tmpl w:val="D6C614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75CD7A8B"/>
    <w:multiLevelType w:val="hybridMultilevel"/>
    <w:tmpl w:val="D04EBAA4"/>
    <w:lvl w:ilvl="0" w:tplc="AF38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7826109A"/>
    <w:multiLevelType w:val="hybridMultilevel"/>
    <w:tmpl w:val="CA5C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8F22678"/>
    <w:multiLevelType w:val="hybridMultilevel"/>
    <w:tmpl w:val="F328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C3251D3"/>
    <w:multiLevelType w:val="hybridMultilevel"/>
    <w:tmpl w:val="D29AE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F0DF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767C8A"/>
    <w:multiLevelType w:val="hybridMultilevel"/>
    <w:tmpl w:val="57248AC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15"/>
  </w:num>
  <w:num w:numId="2">
    <w:abstractNumId w:val="34"/>
  </w:num>
  <w:num w:numId="3">
    <w:abstractNumId w:val="57"/>
  </w:num>
  <w:num w:numId="4">
    <w:abstractNumId w:val="0"/>
  </w:num>
  <w:num w:numId="5">
    <w:abstractNumId w:val="53"/>
  </w:num>
  <w:num w:numId="6">
    <w:abstractNumId w:val="65"/>
  </w:num>
  <w:num w:numId="7">
    <w:abstractNumId w:val="59"/>
  </w:num>
  <w:num w:numId="8">
    <w:abstractNumId w:val="10"/>
  </w:num>
  <w:num w:numId="9">
    <w:abstractNumId w:val="21"/>
  </w:num>
  <w:num w:numId="10">
    <w:abstractNumId w:val="20"/>
  </w:num>
  <w:num w:numId="11">
    <w:abstractNumId w:val="17"/>
  </w:num>
  <w:num w:numId="12">
    <w:abstractNumId w:val="106"/>
  </w:num>
  <w:num w:numId="13">
    <w:abstractNumId w:val="86"/>
  </w:num>
  <w:num w:numId="14">
    <w:abstractNumId w:val="102"/>
  </w:num>
  <w:num w:numId="15">
    <w:abstractNumId w:val="85"/>
  </w:num>
  <w:num w:numId="16">
    <w:abstractNumId w:val="51"/>
  </w:num>
  <w:num w:numId="17">
    <w:abstractNumId w:val="82"/>
  </w:num>
  <w:num w:numId="18">
    <w:abstractNumId w:val="45"/>
  </w:num>
  <w:num w:numId="19">
    <w:abstractNumId w:val="87"/>
  </w:num>
  <w:num w:numId="20">
    <w:abstractNumId w:val="19"/>
  </w:num>
  <w:num w:numId="2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3"/>
  </w:num>
  <w:num w:numId="23">
    <w:abstractNumId w:val="4"/>
  </w:num>
  <w:num w:numId="24">
    <w:abstractNumId w:val="89"/>
  </w:num>
  <w:num w:numId="25">
    <w:abstractNumId w:val="112"/>
  </w:num>
  <w:num w:numId="26">
    <w:abstractNumId w:val="60"/>
  </w:num>
  <w:num w:numId="27">
    <w:abstractNumId w:val="28"/>
  </w:num>
  <w:num w:numId="28">
    <w:abstractNumId w:val="95"/>
    <w:lvlOverride w:ilvl="0">
      <w:startOverride w:val="1"/>
    </w:lvlOverride>
  </w:num>
  <w:num w:numId="29">
    <w:abstractNumId w:val="63"/>
    <w:lvlOverride w:ilvl="0">
      <w:startOverride w:val="1"/>
    </w:lvlOverride>
  </w:num>
  <w:num w:numId="30">
    <w:abstractNumId w:val="37"/>
  </w:num>
  <w:num w:numId="31">
    <w:abstractNumId w:val="91"/>
  </w:num>
  <w:num w:numId="32">
    <w:abstractNumId w:val="16"/>
  </w:num>
  <w:num w:numId="33">
    <w:abstractNumId w:val="92"/>
  </w:num>
  <w:num w:numId="34">
    <w:abstractNumId w:val="32"/>
  </w:num>
  <w:num w:numId="35">
    <w:abstractNumId w:val="38"/>
  </w:num>
  <w:num w:numId="36">
    <w:abstractNumId w:val="44"/>
  </w:num>
  <w:num w:numId="37">
    <w:abstractNumId w:val="77"/>
  </w:num>
  <w:num w:numId="38">
    <w:abstractNumId w:val="94"/>
  </w:num>
  <w:num w:numId="39">
    <w:abstractNumId w:val="98"/>
  </w:num>
  <w:num w:numId="40">
    <w:abstractNumId w:val="101"/>
  </w:num>
  <w:num w:numId="41">
    <w:abstractNumId w:val="26"/>
  </w:num>
  <w:num w:numId="42">
    <w:abstractNumId w:val="129"/>
  </w:num>
  <w:num w:numId="43">
    <w:abstractNumId w:val="104"/>
  </w:num>
  <w:num w:numId="44">
    <w:abstractNumId w:val="78"/>
  </w:num>
  <w:num w:numId="45">
    <w:abstractNumId w:val="128"/>
  </w:num>
  <w:num w:numId="46">
    <w:abstractNumId w:val="18"/>
  </w:num>
  <w:num w:numId="47">
    <w:abstractNumId w:val="69"/>
  </w:num>
  <w:num w:numId="48">
    <w:abstractNumId w:val="14"/>
  </w:num>
  <w:num w:numId="49">
    <w:abstractNumId w:val="73"/>
  </w:num>
  <w:num w:numId="50">
    <w:abstractNumId w:val="96"/>
  </w:num>
  <w:num w:numId="51">
    <w:abstractNumId w:val="41"/>
  </w:num>
  <w:num w:numId="52">
    <w:abstractNumId w:val="107"/>
  </w:num>
  <w:num w:numId="53">
    <w:abstractNumId w:val="67"/>
  </w:num>
  <w:num w:numId="54">
    <w:abstractNumId w:val="80"/>
  </w:num>
  <w:num w:numId="55">
    <w:abstractNumId w:val="29"/>
  </w:num>
  <w:num w:numId="56">
    <w:abstractNumId w:val="22"/>
  </w:num>
  <w:num w:numId="57">
    <w:abstractNumId w:val="93"/>
  </w:num>
  <w:num w:numId="58">
    <w:abstractNumId w:val="52"/>
  </w:num>
  <w:num w:numId="59">
    <w:abstractNumId w:val="108"/>
  </w:num>
  <w:num w:numId="60">
    <w:abstractNumId w:val="46"/>
  </w:num>
  <w:num w:numId="61">
    <w:abstractNumId w:val="76"/>
  </w:num>
  <w:num w:numId="62">
    <w:abstractNumId w:val="35"/>
  </w:num>
  <w:num w:numId="63">
    <w:abstractNumId w:val="124"/>
  </w:num>
  <w:num w:numId="64">
    <w:abstractNumId w:val="116"/>
  </w:num>
  <w:num w:numId="65">
    <w:abstractNumId w:val="31"/>
  </w:num>
  <w:num w:numId="66">
    <w:abstractNumId w:val="84"/>
  </w:num>
  <w:num w:numId="67">
    <w:abstractNumId w:val="64"/>
  </w:num>
  <w:num w:numId="68">
    <w:abstractNumId w:val="50"/>
  </w:num>
  <w:num w:numId="69">
    <w:abstractNumId w:val="111"/>
  </w:num>
  <w:num w:numId="70">
    <w:abstractNumId w:val="55"/>
  </w:num>
  <w:num w:numId="71">
    <w:abstractNumId w:val="42"/>
  </w:num>
  <w:num w:numId="72">
    <w:abstractNumId w:val="6"/>
  </w:num>
  <w:num w:numId="73">
    <w:abstractNumId w:val="54"/>
  </w:num>
  <w:num w:numId="74">
    <w:abstractNumId w:val="122"/>
  </w:num>
  <w:num w:numId="75">
    <w:abstractNumId w:val="100"/>
  </w:num>
  <w:num w:numId="76">
    <w:abstractNumId w:val="125"/>
  </w:num>
  <w:num w:numId="77">
    <w:abstractNumId w:val="71"/>
  </w:num>
  <w:num w:numId="78">
    <w:abstractNumId w:val="103"/>
  </w:num>
  <w:num w:numId="79">
    <w:abstractNumId w:val="61"/>
  </w:num>
  <w:num w:numId="80">
    <w:abstractNumId w:val="66"/>
  </w:num>
  <w:num w:numId="81">
    <w:abstractNumId w:val="90"/>
  </w:num>
  <w:num w:numId="82">
    <w:abstractNumId w:val="36"/>
  </w:num>
  <w:num w:numId="83">
    <w:abstractNumId w:val="72"/>
  </w:num>
  <w:num w:numId="84">
    <w:abstractNumId w:val="43"/>
  </w:num>
  <w:num w:numId="85">
    <w:abstractNumId w:val="114"/>
  </w:num>
  <w:num w:numId="86">
    <w:abstractNumId w:val="30"/>
  </w:num>
  <w:num w:numId="87">
    <w:abstractNumId w:val="47"/>
  </w:num>
  <w:num w:numId="88">
    <w:abstractNumId w:val="95"/>
  </w:num>
  <w:num w:numId="89">
    <w:abstractNumId w:val="63"/>
  </w:num>
  <w:num w:numId="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8"/>
  </w:num>
  <w:num w:numId="92">
    <w:abstractNumId w:val="25"/>
  </w:num>
  <w:num w:numId="93">
    <w:abstractNumId w:val="8"/>
  </w:num>
  <w:num w:numId="94">
    <w:abstractNumId w:val="83"/>
  </w:num>
  <w:num w:numId="95">
    <w:abstractNumId w:val="15"/>
  </w:num>
  <w:num w:numId="96">
    <w:abstractNumId w:val="99"/>
  </w:num>
  <w:num w:numId="97">
    <w:abstractNumId w:val="62"/>
  </w:num>
  <w:num w:numId="98">
    <w:abstractNumId w:val="70"/>
  </w:num>
  <w:num w:numId="99">
    <w:abstractNumId w:val="24"/>
  </w:num>
  <w:num w:numId="100">
    <w:abstractNumId w:val="127"/>
  </w:num>
  <w:num w:numId="101">
    <w:abstractNumId w:val="126"/>
  </w:num>
  <w:num w:numId="102">
    <w:abstractNumId w:val="105"/>
  </w:num>
  <w:num w:numId="103">
    <w:abstractNumId w:val="68"/>
  </w:num>
  <w:num w:numId="104">
    <w:abstractNumId w:val="97"/>
  </w:num>
  <w:num w:numId="105">
    <w:abstractNumId w:val="56"/>
  </w:num>
  <w:num w:numId="106">
    <w:abstractNumId w:val="110"/>
  </w:num>
  <w:num w:numId="107">
    <w:abstractNumId w:val="23"/>
  </w:num>
  <w:num w:numId="108">
    <w:abstractNumId w:val="120"/>
  </w:num>
  <w:num w:numId="109">
    <w:abstractNumId w:val="13"/>
  </w:num>
  <w:num w:numId="110">
    <w:abstractNumId w:val="81"/>
  </w:num>
  <w:num w:numId="111">
    <w:abstractNumId w:val="9"/>
  </w:num>
  <w:num w:numId="112">
    <w:abstractNumId w:val="117"/>
  </w:num>
  <w:num w:numId="113">
    <w:abstractNumId w:val="33"/>
  </w:num>
  <w:num w:numId="114">
    <w:abstractNumId w:val="119"/>
  </w:num>
  <w:num w:numId="115">
    <w:abstractNumId w:val="49"/>
  </w:num>
  <w:num w:numId="116">
    <w:abstractNumId w:val="39"/>
  </w:num>
  <w:num w:numId="117">
    <w:abstractNumId w:val="113"/>
  </w:num>
  <w:num w:numId="118">
    <w:abstractNumId w:val="12"/>
  </w:num>
  <w:num w:numId="119">
    <w:abstractNumId w:val="118"/>
  </w:num>
  <w:num w:numId="120">
    <w:abstractNumId w:val="74"/>
  </w:num>
  <w:num w:numId="121">
    <w:abstractNumId w:val="40"/>
  </w:num>
  <w:num w:numId="122">
    <w:abstractNumId w:val="27"/>
  </w:num>
  <w:num w:numId="123">
    <w:abstractNumId w:val="58"/>
  </w:num>
  <w:num w:numId="124">
    <w:abstractNumId w:val="11"/>
  </w:num>
  <w:num w:numId="125">
    <w:abstractNumId w:val="75"/>
  </w:num>
  <w:num w:numId="126">
    <w:abstractNumId w:val="121"/>
  </w:num>
  <w:num w:numId="127">
    <w:abstractNumId w:val="109"/>
  </w:num>
  <w:num w:numId="128">
    <w:abstractNumId w:val="88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32"/>
    <w:rsid w:val="0000079E"/>
    <w:rsid w:val="000011A0"/>
    <w:rsid w:val="0000554F"/>
    <w:rsid w:val="00005B35"/>
    <w:rsid w:val="00007A71"/>
    <w:rsid w:val="0001044E"/>
    <w:rsid w:val="000109EC"/>
    <w:rsid w:val="000120B5"/>
    <w:rsid w:val="000128A4"/>
    <w:rsid w:val="00013777"/>
    <w:rsid w:val="000140AE"/>
    <w:rsid w:val="00015E9E"/>
    <w:rsid w:val="000179BE"/>
    <w:rsid w:val="00021386"/>
    <w:rsid w:val="0002459F"/>
    <w:rsid w:val="00024618"/>
    <w:rsid w:val="000250F2"/>
    <w:rsid w:val="00027A38"/>
    <w:rsid w:val="00027A87"/>
    <w:rsid w:val="00031669"/>
    <w:rsid w:val="00031BFA"/>
    <w:rsid w:val="000347EB"/>
    <w:rsid w:val="00035FFE"/>
    <w:rsid w:val="00036E8A"/>
    <w:rsid w:val="00036F9C"/>
    <w:rsid w:val="00037AC0"/>
    <w:rsid w:val="000414E0"/>
    <w:rsid w:val="00041F37"/>
    <w:rsid w:val="00042D49"/>
    <w:rsid w:val="000432F8"/>
    <w:rsid w:val="000433A7"/>
    <w:rsid w:val="00043670"/>
    <w:rsid w:val="000442A3"/>
    <w:rsid w:val="00045C1B"/>
    <w:rsid w:val="00046599"/>
    <w:rsid w:val="000529FF"/>
    <w:rsid w:val="00054236"/>
    <w:rsid w:val="000549E7"/>
    <w:rsid w:val="000576D4"/>
    <w:rsid w:val="00060D07"/>
    <w:rsid w:val="0006227A"/>
    <w:rsid w:val="00062CF5"/>
    <w:rsid w:val="00063A92"/>
    <w:rsid w:val="00064269"/>
    <w:rsid w:val="000645EA"/>
    <w:rsid w:val="00066614"/>
    <w:rsid w:val="00066FBA"/>
    <w:rsid w:val="00070CE9"/>
    <w:rsid w:val="000710E0"/>
    <w:rsid w:val="00075341"/>
    <w:rsid w:val="00075C1E"/>
    <w:rsid w:val="000813A2"/>
    <w:rsid w:val="000813F6"/>
    <w:rsid w:val="000816CA"/>
    <w:rsid w:val="000839CC"/>
    <w:rsid w:val="00084A85"/>
    <w:rsid w:val="0008525C"/>
    <w:rsid w:val="00091477"/>
    <w:rsid w:val="00091F63"/>
    <w:rsid w:val="00096248"/>
    <w:rsid w:val="000963AC"/>
    <w:rsid w:val="000A1D81"/>
    <w:rsid w:val="000A21DF"/>
    <w:rsid w:val="000A3B9F"/>
    <w:rsid w:val="000A5E73"/>
    <w:rsid w:val="000A65FF"/>
    <w:rsid w:val="000A7795"/>
    <w:rsid w:val="000B09E1"/>
    <w:rsid w:val="000B1BE8"/>
    <w:rsid w:val="000B3D7C"/>
    <w:rsid w:val="000B6C82"/>
    <w:rsid w:val="000B7A88"/>
    <w:rsid w:val="000C0874"/>
    <w:rsid w:val="000C1C5E"/>
    <w:rsid w:val="000C22D2"/>
    <w:rsid w:val="000C35F7"/>
    <w:rsid w:val="000C3D3E"/>
    <w:rsid w:val="000C415E"/>
    <w:rsid w:val="000C4C90"/>
    <w:rsid w:val="000C5984"/>
    <w:rsid w:val="000C5DF8"/>
    <w:rsid w:val="000C661E"/>
    <w:rsid w:val="000D0527"/>
    <w:rsid w:val="000D2577"/>
    <w:rsid w:val="000D2768"/>
    <w:rsid w:val="000D33AD"/>
    <w:rsid w:val="000D3B55"/>
    <w:rsid w:val="000D4F7E"/>
    <w:rsid w:val="000D5BE4"/>
    <w:rsid w:val="000D5CD8"/>
    <w:rsid w:val="000D6323"/>
    <w:rsid w:val="000E06F7"/>
    <w:rsid w:val="000E084A"/>
    <w:rsid w:val="000E343F"/>
    <w:rsid w:val="000E39E8"/>
    <w:rsid w:val="000E3EF8"/>
    <w:rsid w:val="000E484F"/>
    <w:rsid w:val="000E4E10"/>
    <w:rsid w:val="000E50E3"/>
    <w:rsid w:val="000E6847"/>
    <w:rsid w:val="000E6A8D"/>
    <w:rsid w:val="000F0570"/>
    <w:rsid w:val="000F0612"/>
    <w:rsid w:val="000F1077"/>
    <w:rsid w:val="000F324E"/>
    <w:rsid w:val="000F3850"/>
    <w:rsid w:val="000F43E1"/>
    <w:rsid w:val="000F5468"/>
    <w:rsid w:val="000F581D"/>
    <w:rsid w:val="000F667F"/>
    <w:rsid w:val="001002C0"/>
    <w:rsid w:val="00101759"/>
    <w:rsid w:val="00102FB2"/>
    <w:rsid w:val="0010323B"/>
    <w:rsid w:val="00104746"/>
    <w:rsid w:val="00105AA9"/>
    <w:rsid w:val="001067F0"/>
    <w:rsid w:val="00106DEE"/>
    <w:rsid w:val="00107134"/>
    <w:rsid w:val="001112AE"/>
    <w:rsid w:val="001112B4"/>
    <w:rsid w:val="00111A14"/>
    <w:rsid w:val="00112191"/>
    <w:rsid w:val="00112958"/>
    <w:rsid w:val="001139FD"/>
    <w:rsid w:val="0011506B"/>
    <w:rsid w:val="001150C8"/>
    <w:rsid w:val="001168EF"/>
    <w:rsid w:val="00116A83"/>
    <w:rsid w:val="001171BC"/>
    <w:rsid w:val="0011767D"/>
    <w:rsid w:val="00117D44"/>
    <w:rsid w:val="001205B9"/>
    <w:rsid w:val="00121A23"/>
    <w:rsid w:val="00123045"/>
    <w:rsid w:val="00124DC0"/>
    <w:rsid w:val="0012581C"/>
    <w:rsid w:val="00125E02"/>
    <w:rsid w:val="00126C06"/>
    <w:rsid w:val="0012745B"/>
    <w:rsid w:val="00130C1B"/>
    <w:rsid w:val="00132353"/>
    <w:rsid w:val="00132450"/>
    <w:rsid w:val="00132F4E"/>
    <w:rsid w:val="00133C21"/>
    <w:rsid w:val="00135936"/>
    <w:rsid w:val="001364CC"/>
    <w:rsid w:val="00142947"/>
    <w:rsid w:val="00143414"/>
    <w:rsid w:val="00145A1A"/>
    <w:rsid w:val="00145E37"/>
    <w:rsid w:val="0014657F"/>
    <w:rsid w:val="00151CCC"/>
    <w:rsid w:val="00152127"/>
    <w:rsid w:val="00152E81"/>
    <w:rsid w:val="00152F83"/>
    <w:rsid w:val="001549B2"/>
    <w:rsid w:val="00154D6D"/>
    <w:rsid w:val="00155940"/>
    <w:rsid w:val="00155FF4"/>
    <w:rsid w:val="0015602F"/>
    <w:rsid w:val="0015671D"/>
    <w:rsid w:val="00156CDD"/>
    <w:rsid w:val="0015706B"/>
    <w:rsid w:val="001636D9"/>
    <w:rsid w:val="00165E49"/>
    <w:rsid w:val="00166C41"/>
    <w:rsid w:val="00167088"/>
    <w:rsid w:val="00171443"/>
    <w:rsid w:val="00172542"/>
    <w:rsid w:val="001736F2"/>
    <w:rsid w:val="00173AC5"/>
    <w:rsid w:val="00176800"/>
    <w:rsid w:val="00180EDE"/>
    <w:rsid w:val="00184026"/>
    <w:rsid w:val="00185D09"/>
    <w:rsid w:val="00185E3F"/>
    <w:rsid w:val="0018663A"/>
    <w:rsid w:val="0018691E"/>
    <w:rsid w:val="00186B18"/>
    <w:rsid w:val="00186DB3"/>
    <w:rsid w:val="00186E21"/>
    <w:rsid w:val="00187B95"/>
    <w:rsid w:val="00187E25"/>
    <w:rsid w:val="0019094B"/>
    <w:rsid w:val="001912F4"/>
    <w:rsid w:val="00192745"/>
    <w:rsid w:val="0019379C"/>
    <w:rsid w:val="00196BB4"/>
    <w:rsid w:val="00197DD7"/>
    <w:rsid w:val="001A1004"/>
    <w:rsid w:val="001A15CE"/>
    <w:rsid w:val="001A1615"/>
    <w:rsid w:val="001A2094"/>
    <w:rsid w:val="001A235D"/>
    <w:rsid w:val="001A3321"/>
    <w:rsid w:val="001A361E"/>
    <w:rsid w:val="001A3AAC"/>
    <w:rsid w:val="001A68B8"/>
    <w:rsid w:val="001A6C84"/>
    <w:rsid w:val="001A7835"/>
    <w:rsid w:val="001B1792"/>
    <w:rsid w:val="001B4984"/>
    <w:rsid w:val="001B53B9"/>
    <w:rsid w:val="001B6074"/>
    <w:rsid w:val="001B62AC"/>
    <w:rsid w:val="001B64F5"/>
    <w:rsid w:val="001B7B62"/>
    <w:rsid w:val="001C2A6F"/>
    <w:rsid w:val="001C4D01"/>
    <w:rsid w:val="001C5172"/>
    <w:rsid w:val="001C5829"/>
    <w:rsid w:val="001C7471"/>
    <w:rsid w:val="001C7FD0"/>
    <w:rsid w:val="001D0014"/>
    <w:rsid w:val="001D0145"/>
    <w:rsid w:val="001D2680"/>
    <w:rsid w:val="001D3C57"/>
    <w:rsid w:val="001D527B"/>
    <w:rsid w:val="001D6593"/>
    <w:rsid w:val="001D7D6F"/>
    <w:rsid w:val="001E0292"/>
    <w:rsid w:val="001E1DFE"/>
    <w:rsid w:val="001E5E97"/>
    <w:rsid w:val="001E7C2C"/>
    <w:rsid w:val="001F09C1"/>
    <w:rsid w:val="001F30B6"/>
    <w:rsid w:val="001F35F3"/>
    <w:rsid w:val="001F3CDC"/>
    <w:rsid w:val="001F4164"/>
    <w:rsid w:val="001F610F"/>
    <w:rsid w:val="001F62ED"/>
    <w:rsid w:val="00200349"/>
    <w:rsid w:val="002019F1"/>
    <w:rsid w:val="00201BF6"/>
    <w:rsid w:val="00203546"/>
    <w:rsid w:val="002037CA"/>
    <w:rsid w:val="0020392D"/>
    <w:rsid w:val="0020471A"/>
    <w:rsid w:val="00205A38"/>
    <w:rsid w:val="00205F4D"/>
    <w:rsid w:val="0020666C"/>
    <w:rsid w:val="00206F2C"/>
    <w:rsid w:val="00207B7A"/>
    <w:rsid w:val="00211765"/>
    <w:rsid w:val="0021304B"/>
    <w:rsid w:val="00215658"/>
    <w:rsid w:val="002157DD"/>
    <w:rsid w:val="0021627F"/>
    <w:rsid w:val="00217355"/>
    <w:rsid w:val="0021780C"/>
    <w:rsid w:val="00217993"/>
    <w:rsid w:val="00217D45"/>
    <w:rsid w:val="00217E1E"/>
    <w:rsid w:val="00225188"/>
    <w:rsid w:val="002251B2"/>
    <w:rsid w:val="00225551"/>
    <w:rsid w:val="00227796"/>
    <w:rsid w:val="00227E32"/>
    <w:rsid w:val="00231196"/>
    <w:rsid w:val="0023171E"/>
    <w:rsid w:val="00232414"/>
    <w:rsid w:val="00232561"/>
    <w:rsid w:val="00233AF7"/>
    <w:rsid w:val="0023424A"/>
    <w:rsid w:val="00236464"/>
    <w:rsid w:val="002365EC"/>
    <w:rsid w:val="002405AC"/>
    <w:rsid w:val="00240E0B"/>
    <w:rsid w:val="0024109B"/>
    <w:rsid w:val="002453B7"/>
    <w:rsid w:val="00245B07"/>
    <w:rsid w:val="00246E4E"/>
    <w:rsid w:val="00250C70"/>
    <w:rsid w:val="002526BC"/>
    <w:rsid w:val="002558F2"/>
    <w:rsid w:val="00255EDC"/>
    <w:rsid w:val="0025713A"/>
    <w:rsid w:val="00257667"/>
    <w:rsid w:val="002578E2"/>
    <w:rsid w:val="00257BF2"/>
    <w:rsid w:val="0026169E"/>
    <w:rsid w:val="00261D29"/>
    <w:rsid w:val="00263AAA"/>
    <w:rsid w:val="00264036"/>
    <w:rsid w:val="0026464D"/>
    <w:rsid w:val="00265E5E"/>
    <w:rsid w:val="00266856"/>
    <w:rsid w:val="00266D83"/>
    <w:rsid w:val="00267F1B"/>
    <w:rsid w:val="0027276A"/>
    <w:rsid w:val="00274DC7"/>
    <w:rsid w:val="00280550"/>
    <w:rsid w:val="00280907"/>
    <w:rsid w:val="00281679"/>
    <w:rsid w:val="00281805"/>
    <w:rsid w:val="00281CD2"/>
    <w:rsid w:val="00282F3E"/>
    <w:rsid w:val="00283C8C"/>
    <w:rsid w:val="00285832"/>
    <w:rsid w:val="00287AB6"/>
    <w:rsid w:val="00290400"/>
    <w:rsid w:val="002905D1"/>
    <w:rsid w:val="00290CA3"/>
    <w:rsid w:val="00290D3D"/>
    <w:rsid w:val="00291036"/>
    <w:rsid w:val="00295B56"/>
    <w:rsid w:val="00295C93"/>
    <w:rsid w:val="002972D5"/>
    <w:rsid w:val="002A0372"/>
    <w:rsid w:val="002A073A"/>
    <w:rsid w:val="002A0BC9"/>
    <w:rsid w:val="002A2709"/>
    <w:rsid w:val="002A4380"/>
    <w:rsid w:val="002A49BB"/>
    <w:rsid w:val="002A63DF"/>
    <w:rsid w:val="002B1F9E"/>
    <w:rsid w:val="002B237A"/>
    <w:rsid w:val="002B2F9F"/>
    <w:rsid w:val="002B3806"/>
    <w:rsid w:val="002B3989"/>
    <w:rsid w:val="002B3DA4"/>
    <w:rsid w:val="002B4152"/>
    <w:rsid w:val="002B5293"/>
    <w:rsid w:val="002B55C2"/>
    <w:rsid w:val="002B58D8"/>
    <w:rsid w:val="002B64BC"/>
    <w:rsid w:val="002B7806"/>
    <w:rsid w:val="002C3D25"/>
    <w:rsid w:val="002C4FEF"/>
    <w:rsid w:val="002C5677"/>
    <w:rsid w:val="002C5A1B"/>
    <w:rsid w:val="002C6F52"/>
    <w:rsid w:val="002D0692"/>
    <w:rsid w:val="002D1FF8"/>
    <w:rsid w:val="002D3D32"/>
    <w:rsid w:val="002D5618"/>
    <w:rsid w:val="002D56E4"/>
    <w:rsid w:val="002D69CD"/>
    <w:rsid w:val="002D75F6"/>
    <w:rsid w:val="002D7663"/>
    <w:rsid w:val="002D76BC"/>
    <w:rsid w:val="002E004C"/>
    <w:rsid w:val="002E3E9E"/>
    <w:rsid w:val="002E4D17"/>
    <w:rsid w:val="002E5F94"/>
    <w:rsid w:val="002E62B2"/>
    <w:rsid w:val="002E65AF"/>
    <w:rsid w:val="002E78DD"/>
    <w:rsid w:val="002E7E43"/>
    <w:rsid w:val="002E7FF7"/>
    <w:rsid w:val="002F051A"/>
    <w:rsid w:val="002F0549"/>
    <w:rsid w:val="002F1F10"/>
    <w:rsid w:val="002F5637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07B2C"/>
    <w:rsid w:val="00312941"/>
    <w:rsid w:val="00313C06"/>
    <w:rsid w:val="003144A5"/>
    <w:rsid w:val="00315A5D"/>
    <w:rsid w:val="0031703F"/>
    <w:rsid w:val="0031735C"/>
    <w:rsid w:val="0031757B"/>
    <w:rsid w:val="00322A96"/>
    <w:rsid w:val="00325DD9"/>
    <w:rsid w:val="003272C7"/>
    <w:rsid w:val="00327D91"/>
    <w:rsid w:val="00333417"/>
    <w:rsid w:val="003337F8"/>
    <w:rsid w:val="00333DDC"/>
    <w:rsid w:val="003346C3"/>
    <w:rsid w:val="00335C88"/>
    <w:rsid w:val="00336573"/>
    <w:rsid w:val="00337327"/>
    <w:rsid w:val="00344D23"/>
    <w:rsid w:val="00346F2A"/>
    <w:rsid w:val="00347A1B"/>
    <w:rsid w:val="0035085E"/>
    <w:rsid w:val="003519B6"/>
    <w:rsid w:val="00351D88"/>
    <w:rsid w:val="0035252F"/>
    <w:rsid w:val="003529CB"/>
    <w:rsid w:val="00353AFC"/>
    <w:rsid w:val="00354B1D"/>
    <w:rsid w:val="00355C09"/>
    <w:rsid w:val="0035785A"/>
    <w:rsid w:val="00357F64"/>
    <w:rsid w:val="003621FE"/>
    <w:rsid w:val="003638CF"/>
    <w:rsid w:val="00363A48"/>
    <w:rsid w:val="00364235"/>
    <w:rsid w:val="00364F04"/>
    <w:rsid w:val="00365669"/>
    <w:rsid w:val="0036646F"/>
    <w:rsid w:val="003702F7"/>
    <w:rsid w:val="00370495"/>
    <w:rsid w:val="003707E2"/>
    <w:rsid w:val="00372ADC"/>
    <w:rsid w:val="00373270"/>
    <w:rsid w:val="003757F1"/>
    <w:rsid w:val="0037618D"/>
    <w:rsid w:val="00376E52"/>
    <w:rsid w:val="00377CB8"/>
    <w:rsid w:val="003812B7"/>
    <w:rsid w:val="003824BE"/>
    <w:rsid w:val="0038468D"/>
    <w:rsid w:val="003849E0"/>
    <w:rsid w:val="00385E2B"/>
    <w:rsid w:val="003862EF"/>
    <w:rsid w:val="003947F1"/>
    <w:rsid w:val="00395C43"/>
    <w:rsid w:val="00397918"/>
    <w:rsid w:val="003A3019"/>
    <w:rsid w:val="003A45C2"/>
    <w:rsid w:val="003A6073"/>
    <w:rsid w:val="003A7A8C"/>
    <w:rsid w:val="003B07AC"/>
    <w:rsid w:val="003B3999"/>
    <w:rsid w:val="003B3FA6"/>
    <w:rsid w:val="003B4034"/>
    <w:rsid w:val="003B4534"/>
    <w:rsid w:val="003B4F15"/>
    <w:rsid w:val="003B51C3"/>
    <w:rsid w:val="003B53A2"/>
    <w:rsid w:val="003B5B65"/>
    <w:rsid w:val="003B5C25"/>
    <w:rsid w:val="003C1A19"/>
    <w:rsid w:val="003C20A5"/>
    <w:rsid w:val="003C2C2E"/>
    <w:rsid w:val="003C5ECB"/>
    <w:rsid w:val="003D0980"/>
    <w:rsid w:val="003D0DC4"/>
    <w:rsid w:val="003D102C"/>
    <w:rsid w:val="003D138D"/>
    <w:rsid w:val="003D140A"/>
    <w:rsid w:val="003D2B57"/>
    <w:rsid w:val="003D5439"/>
    <w:rsid w:val="003D64D8"/>
    <w:rsid w:val="003D6982"/>
    <w:rsid w:val="003E0D73"/>
    <w:rsid w:val="003E1D43"/>
    <w:rsid w:val="003E1F23"/>
    <w:rsid w:val="003E63BE"/>
    <w:rsid w:val="003E7127"/>
    <w:rsid w:val="003F0B01"/>
    <w:rsid w:val="003F2018"/>
    <w:rsid w:val="003F219F"/>
    <w:rsid w:val="003F26D5"/>
    <w:rsid w:val="003F41EB"/>
    <w:rsid w:val="003F4CDF"/>
    <w:rsid w:val="003F65D9"/>
    <w:rsid w:val="003F7466"/>
    <w:rsid w:val="00400050"/>
    <w:rsid w:val="00400CB4"/>
    <w:rsid w:val="00402456"/>
    <w:rsid w:val="00402EAC"/>
    <w:rsid w:val="004040D9"/>
    <w:rsid w:val="00405722"/>
    <w:rsid w:val="004068B0"/>
    <w:rsid w:val="004072CB"/>
    <w:rsid w:val="00407931"/>
    <w:rsid w:val="00407C45"/>
    <w:rsid w:val="00410804"/>
    <w:rsid w:val="00411DF9"/>
    <w:rsid w:val="00412623"/>
    <w:rsid w:val="00415F52"/>
    <w:rsid w:val="00416478"/>
    <w:rsid w:val="00416675"/>
    <w:rsid w:val="00416FB6"/>
    <w:rsid w:val="00420205"/>
    <w:rsid w:val="0042265F"/>
    <w:rsid w:val="00422C87"/>
    <w:rsid w:val="004245D4"/>
    <w:rsid w:val="00425855"/>
    <w:rsid w:val="00426110"/>
    <w:rsid w:val="0042684A"/>
    <w:rsid w:val="004276A7"/>
    <w:rsid w:val="00430B6E"/>
    <w:rsid w:val="004313A1"/>
    <w:rsid w:val="004319C5"/>
    <w:rsid w:val="00433A5F"/>
    <w:rsid w:val="004341D8"/>
    <w:rsid w:val="00435D2B"/>
    <w:rsid w:val="00440598"/>
    <w:rsid w:val="004411CF"/>
    <w:rsid w:val="00441579"/>
    <w:rsid w:val="00441706"/>
    <w:rsid w:val="0044307D"/>
    <w:rsid w:val="00444D5E"/>
    <w:rsid w:val="00450F58"/>
    <w:rsid w:val="0045260D"/>
    <w:rsid w:val="00452B06"/>
    <w:rsid w:val="004549D1"/>
    <w:rsid w:val="00454D58"/>
    <w:rsid w:val="0045544D"/>
    <w:rsid w:val="004557C9"/>
    <w:rsid w:val="00456E72"/>
    <w:rsid w:val="00457C66"/>
    <w:rsid w:val="004600C3"/>
    <w:rsid w:val="00460668"/>
    <w:rsid w:val="00461256"/>
    <w:rsid w:val="0046144A"/>
    <w:rsid w:val="00463B75"/>
    <w:rsid w:val="00463E20"/>
    <w:rsid w:val="00463FC8"/>
    <w:rsid w:val="00464AA8"/>
    <w:rsid w:val="004656C7"/>
    <w:rsid w:val="00466C23"/>
    <w:rsid w:val="00466F3C"/>
    <w:rsid w:val="0046701B"/>
    <w:rsid w:val="004677F2"/>
    <w:rsid w:val="004708E8"/>
    <w:rsid w:val="00471C26"/>
    <w:rsid w:val="004740F4"/>
    <w:rsid w:val="004748B8"/>
    <w:rsid w:val="00475E1F"/>
    <w:rsid w:val="004769D5"/>
    <w:rsid w:val="004808F8"/>
    <w:rsid w:val="00481EC3"/>
    <w:rsid w:val="00482A28"/>
    <w:rsid w:val="00482EDB"/>
    <w:rsid w:val="00483405"/>
    <w:rsid w:val="00483A59"/>
    <w:rsid w:val="00484A43"/>
    <w:rsid w:val="0048569D"/>
    <w:rsid w:val="0048673A"/>
    <w:rsid w:val="004868BC"/>
    <w:rsid w:val="004870C5"/>
    <w:rsid w:val="00487EAE"/>
    <w:rsid w:val="00490874"/>
    <w:rsid w:val="00493C8E"/>
    <w:rsid w:val="00494E3D"/>
    <w:rsid w:val="0049528F"/>
    <w:rsid w:val="004956A7"/>
    <w:rsid w:val="004968B8"/>
    <w:rsid w:val="00497366"/>
    <w:rsid w:val="00497DDF"/>
    <w:rsid w:val="004A03BF"/>
    <w:rsid w:val="004A1AFF"/>
    <w:rsid w:val="004A1E2C"/>
    <w:rsid w:val="004A4CD1"/>
    <w:rsid w:val="004A51D4"/>
    <w:rsid w:val="004A61D1"/>
    <w:rsid w:val="004A6483"/>
    <w:rsid w:val="004B01FF"/>
    <w:rsid w:val="004B1C2E"/>
    <w:rsid w:val="004B52C6"/>
    <w:rsid w:val="004B5C26"/>
    <w:rsid w:val="004B62A8"/>
    <w:rsid w:val="004B6531"/>
    <w:rsid w:val="004B74AF"/>
    <w:rsid w:val="004B74EA"/>
    <w:rsid w:val="004C1013"/>
    <w:rsid w:val="004C22C4"/>
    <w:rsid w:val="004C3807"/>
    <w:rsid w:val="004C4383"/>
    <w:rsid w:val="004C7AB1"/>
    <w:rsid w:val="004D0D72"/>
    <w:rsid w:val="004D21F9"/>
    <w:rsid w:val="004D24D3"/>
    <w:rsid w:val="004D2E4A"/>
    <w:rsid w:val="004D455A"/>
    <w:rsid w:val="004D58D1"/>
    <w:rsid w:val="004D6279"/>
    <w:rsid w:val="004D6BBD"/>
    <w:rsid w:val="004D6FB9"/>
    <w:rsid w:val="004E0390"/>
    <w:rsid w:val="004E711B"/>
    <w:rsid w:val="004F21A4"/>
    <w:rsid w:val="004F2D26"/>
    <w:rsid w:val="004F3090"/>
    <w:rsid w:val="004F5DEF"/>
    <w:rsid w:val="004F5EBB"/>
    <w:rsid w:val="004F72E5"/>
    <w:rsid w:val="00500594"/>
    <w:rsid w:val="00500856"/>
    <w:rsid w:val="00501FCB"/>
    <w:rsid w:val="005028D7"/>
    <w:rsid w:val="00503180"/>
    <w:rsid w:val="00503C0D"/>
    <w:rsid w:val="005044CB"/>
    <w:rsid w:val="005063F9"/>
    <w:rsid w:val="00507375"/>
    <w:rsid w:val="0051029F"/>
    <w:rsid w:val="005105EB"/>
    <w:rsid w:val="0051122C"/>
    <w:rsid w:val="00511E5B"/>
    <w:rsid w:val="00511F23"/>
    <w:rsid w:val="0051381A"/>
    <w:rsid w:val="00514C74"/>
    <w:rsid w:val="00515D6C"/>
    <w:rsid w:val="00517588"/>
    <w:rsid w:val="005206A4"/>
    <w:rsid w:val="005207EA"/>
    <w:rsid w:val="005252B2"/>
    <w:rsid w:val="00530FAC"/>
    <w:rsid w:val="005324B1"/>
    <w:rsid w:val="005333B1"/>
    <w:rsid w:val="00533FC1"/>
    <w:rsid w:val="00534E6F"/>
    <w:rsid w:val="00535C00"/>
    <w:rsid w:val="00537EE1"/>
    <w:rsid w:val="0054068C"/>
    <w:rsid w:val="00541769"/>
    <w:rsid w:val="005426CF"/>
    <w:rsid w:val="00542A72"/>
    <w:rsid w:val="00542EA0"/>
    <w:rsid w:val="005434D5"/>
    <w:rsid w:val="00543542"/>
    <w:rsid w:val="0054579D"/>
    <w:rsid w:val="00545A47"/>
    <w:rsid w:val="00546A1D"/>
    <w:rsid w:val="00550897"/>
    <w:rsid w:val="00550A86"/>
    <w:rsid w:val="005531FE"/>
    <w:rsid w:val="00553FD4"/>
    <w:rsid w:val="005553A9"/>
    <w:rsid w:val="005556A6"/>
    <w:rsid w:val="00555E12"/>
    <w:rsid w:val="00556C41"/>
    <w:rsid w:val="00560074"/>
    <w:rsid w:val="00561511"/>
    <w:rsid w:val="0056340B"/>
    <w:rsid w:val="00563744"/>
    <w:rsid w:val="005647CA"/>
    <w:rsid w:val="0056543C"/>
    <w:rsid w:val="0056595E"/>
    <w:rsid w:val="005659A7"/>
    <w:rsid w:val="00565AA2"/>
    <w:rsid w:val="005676E1"/>
    <w:rsid w:val="00570B23"/>
    <w:rsid w:val="00570EA5"/>
    <w:rsid w:val="00573DD8"/>
    <w:rsid w:val="0057455F"/>
    <w:rsid w:val="00574B36"/>
    <w:rsid w:val="005767A3"/>
    <w:rsid w:val="00577571"/>
    <w:rsid w:val="00577B5D"/>
    <w:rsid w:val="00581949"/>
    <w:rsid w:val="00585F19"/>
    <w:rsid w:val="0058626A"/>
    <w:rsid w:val="00590494"/>
    <w:rsid w:val="005912CB"/>
    <w:rsid w:val="00592CB5"/>
    <w:rsid w:val="00596EF9"/>
    <w:rsid w:val="005973AA"/>
    <w:rsid w:val="00597631"/>
    <w:rsid w:val="005A049C"/>
    <w:rsid w:val="005A0586"/>
    <w:rsid w:val="005A1032"/>
    <w:rsid w:val="005A1312"/>
    <w:rsid w:val="005A1534"/>
    <w:rsid w:val="005A18AB"/>
    <w:rsid w:val="005A3ADF"/>
    <w:rsid w:val="005A42BC"/>
    <w:rsid w:val="005A4472"/>
    <w:rsid w:val="005A5D92"/>
    <w:rsid w:val="005A60CF"/>
    <w:rsid w:val="005B0E2E"/>
    <w:rsid w:val="005B12D4"/>
    <w:rsid w:val="005B187A"/>
    <w:rsid w:val="005B23A0"/>
    <w:rsid w:val="005B2464"/>
    <w:rsid w:val="005B2833"/>
    <w:rsid w:val="005B2A61"/>
    <w:rsid w:val="005B3A94"/>
    <w:rsid w:val="005B40E0"/>
    <w:rsid w:val="005B546A"/>
    <w:rsid w:val="005B6974"/>
    <w:rsid w:val="005B6C8A"/>
    <w:rsid w:val="005B74F5"/>
    <w:rsid w:val="005C02F7"/>
    <w:rsid w:val="005C0B96"/>
    <w:rsid w:val="005C34D4"/>
    <w:rsid w:val="005C40B3"/>
    <w:rsid w:val="005C4734"/>
    <w:rsid w:val="005C4AAD"/>
    <w:rsid w:val="005C6D0C"/>
    <w:rsid w:val="005D045A"/>
    <w:rsid w:val="005D083F"/>
    <w:rsid w:val="005D2137"/>
    <w:rsid w:val="005D2181"/>
    <w:rsid w:val="005D2793"/>
    <w:rsid w:val="005D4E15"/>
    <w:rsid w:val="005D510D"/>
    <w:rsid w:val="005D5DD7"/>
    <w:rsid w:val="005D64E5"/>
    <w:rsid w:val="005D7D79"/>
    <w:rsid w:val="005E02FB"/>
    <w:rsid w:val="005E052E"/>
    <w:rsid w:val="005E09A8"/>
    <w:rsid w:val="005E2209"/>
    <w:rsid w:val="005E2443"/>
    <w:rsid w:val="005E3C36"/>
    <w:rsid w:val="005E56E6"/>
    <w:rsid w:val="005E67C6"/>
    <w:rsid w:val="005F0FA7"/>
    <w:rsid w:val="005F1C3A"/>
    <w:rsid w:val="005F3949"/>
    <w:rsid w:val="005F3A19"/>
    <w:rsid w:val="005F4036"/>
    <w:rsid w:val="005F4F02"/>
    <w:rsid w:val="005F6482"/>
    <w:rsid w:val="006001D8"/>
    <w:rsid w:val="0060096E"/>
    <w:rsid w:val="00600D4F"/>
    <w:rsid w:val="00602924"/>
    <w:rsid w:val="00602A88"/>
    <w:rsid w:val="00602DDD"/>
    <w:rsid w:val="00602F49"/>
    <w:rsid w:val="00602F5C"/>
    <w:rsid w:val="00603136"/>
    <w:rsid w:val="006032B1"/>
    <w:rsid w:val="006050C3"/>
    <w:rsid w:val="006063E9"/>
    <w:rsid w:val="00607607"/>
    <w:rsid w:val="006076B6"/>
    <w:rsid w:val="00611E52"/>
    <w:rsid w:val="006144B8"/>
    <w:rsid w:val="006144CD"/>
    <w:rsid w:val="00614D30"/>
    <w:rsid w:val="0061545B"/>
    <w:rsid w:val="00617BDA"/>
    <w:rsid w:val="00617FF6"/>
    <w:rsid w:val="006203B4"/>
    <w:rsid w:val="00620B2D"/>
    <w:rsid w:val="00621D6E"/>
    <w:rsid w:val="006238C1"/>
    <w:rsid w:val="00623F6F"/>
    <w:rsid w:val="00626D88"/>
    <w:rsid w:val="00632033"/>
    <w:rsid w:val="00632A21"/>
    <w:rsid w:val="0063466C"/>
    <w:rsid w:val="00634A68"/>
    <w:rsid w:val="00634BDB"/>
    <w:rsid w:val="006357A3"/>
    <w:rsid w:val="006357F7"/>
    <w:rsid w:val="006359D8"/>
    <w:rsid w:val="00636003"/>
    <w:rsid w:val="00636512"/>
    <w:rsid w:val="00636588"/>
    <w:rsid w:val="00636B4B"/>
    <w:rsid w:val="00637F45"/>
    <w:rsid w:val="0064002D"/>
    <w:rsid w:val="0064036C"/>
    <w:rsid w:val="006413D1"/>
    <w:rsid w:val="0064153A"/>
    <w:rsid w:val="00641F2B"/>
    <w:rsid w:val="00642E36"/>
    <w:rsid w:val="00643554"/>
    <w:rsid w:val="00643C88"/>
    <w:rsid w:val="00644415"/>
    <w:rsid w:val="0064774E"/>
    <w:rsid w:val="0064796C"/>
    <w:rsid w:val="00651121"/>
    <w:rsid w:val="00651B95"/>
    <w:rsid w:val="00652BBF"/>
    <w:rsid w:val="00654411"/>
    <w:rsid w:val="00654CE8"/>
    <w:rsid w:val="00655DBA"/>
    <w:rsid w:val="00660FEF"/>
    <w:rsid w:val="00664212"/>
    <w:rsid w:val="00664C2A"/>
    <w:rsid w:val="00664E61"/>
    <w:rsid w:val="00665755"/>
    <w:rsid w:val="0066613F"/>
    <w:rsid w:val="0066614F"/>
    <w:rsid w:val="00666B31"/>
    <w:rsid w:val="00670994"/>
    <w:rsid w:val="006718F2"/>
    <w:rsid w:val="0067279A"/>
    <w:rsid w:val="006728B7"/>
    <w:rsid w:val="00672FB0"/>
    <w:rsid w:val="0067543A"/>
    <w:rsid w:val="006759DD"/>
    <w:rsid w:val="00676028"/>
    <w:rsid w:val="006766BD"/>
    <w:rsid w:val="006770FC"/>
    <w:rsid w:val="00677341"/>
    <w:rsid w:val="00677A85"/>
    <w:rsid w:val="006810B7"/>
    <w:rsid w:val="00682A0D"/>
    <w:rsid w:val="00684128"/>
    <w:rsid w:val="00685A25"/>
    <w:rsid w:val="006860CD"/>
    <w:rsid w:val="00686767"/>
    <w:rsid w:val="00692096"/>
    <w:rsid w:val="0069217D"/>
    <w:rsid w:val="00692256"/>
    <w:rsid w:val="0069364C"/>
    <w:rsid w:val="0069390F"/>
    <w:rsid w:val="00694397"/>
    <w:rsid w:val="006953BC"/>
    <w:rsid w:val="00695A8A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DCC"/>
    <w:rsid w:val="006B151D"/>
    <w:rsid w:val="006B188F"/>
    <w:rsid w:val="006B32A4"/>
    <w:rsid w:val="006B33D8"/>
    <w:rsid w:val="006B3DA6"/>
    <w:rsid w:val="006B4111"/>
    <w:rsid w:val="006B4CFA"/>
    <w:rsid w:val="006B53E3"/>
    <w:rsid w:val="006B59EC"/>
    <w:rsid w:val="006B65A0"/>
    <w:rsid w:val="006B74AC"/>
    <w:rsid w:val="006C1007"/>
    <w:rsid w:val="006C1F75"/>
    <w:rsid w:val="006C2716"/>
    <w:rsid w:val="006C2FDE"/>
    <w:rsid w:val="006C47A3"/>
    <w:rsid w:val="006C5C13"/>
    <w:rsid w:val="006C7168"/>
    <w:rsid w:val="006C727A"/>
    <w:rsid w:val="006D0898"/>
    <w:rsid w:val="006D0E78"/>
    <w:rsid w:val="006D28B6"/>
    <w:rsid w:val="006D335B"/>
    <w:rsid w:val="006E044D"/>
    <w:rsid w:val="006E1FBD"/>
    <w:rsid w:val="006E276F"/>
    <w:rsid w:val="006E40FB"/>
    <w:rsid w:val="006E4183"/>
    <w:rsid w:val="006E5684"/>
    <w:rsid w:val="006F20EC"/>
    <w:rsid w:val="006F38F8"/>
    <w:rsid w:val="006F5C41"/>
    <w:rsid w:val="00700C3E"/>
    <w:rsid w:val="00700E1E"/>
    <w:rsid w:val="0070229F"/>
    <w:rsid w:val="00704512"/>
    <w:rsid w:val="00704571"/>
    <w:rsid w:val="0070631B"/>
    <w:rsid w:val="00706448"/>
    <w:rsid w:val="00706486"/>
    <w:rsid w:val="007065E6"/>
    <w:rsid w:val="00707BFD"/>
    <w:rsid w:val="0071081B"/>
    <w:rsid w:val="00711C2A"/>
    <w:rsid w:val="0071463A"/>
    <w:rsid w:val="00716749"/>
    <w:rsid w:val="00716C32"/>
    <w:rsid w:val="00717BDE"/>
    <w:rsid w:val="00717C04"/>
    <w:rsid w:val="00720BA7"/>
    <w:rsid w:val="007228A5"/>
    <w:rsid w:val="0072370D"/>
    <w:rsid w:val="007245F3"/>
    <w:rsid w:val="00724BBE"/>
    <w:rsid w:val="00725200"/>
    <w:rsid w:val="00726DC3"/>
    <w:rsid w:val="00726F73"/>
    <w:rsid w:val="0073176D"/>
    <w:rsid w:val="007319EE"/>
    <w:rsid w:val="00731E9A"/>
    <w:rsid w:val="00733245"/>
    <w:rsid w:val="00733529"/>
    <w:rsid w:val="0073567A"/>
    <w:rsid w:val="00735ACA"/>
    <w:rsid w:val="00737E5C"/>
    <w:rsid w:val="00742A3A"/>
    <w:rsid w:val="00743619"/>
    <w:rsid w:val="00743BC3"/>
    <w:rsid w:val="00745B80"/>
    <w:rsid w:val="00745C90"/>
    <w:rsid w:val="00746B28"/>
    <w:rsid w:val="00747942"/>
    <w:rsid w:val="0075003F"/>
    <w:rsid w:val="00750DF3"/>
    <w:rsid w:val="00751B0D"/>
    <w:rsid w:val="00753276"/>
    <w:rsid w:val="0075388A"/>
    <w:rsid w:val="00753B44"/>
    <w:rsid w:val="00753B6A"/>
    <w:rsid w:val="007544FB"/>
    <w:rsid w:val="00756263"/>
    <w:rsid w:val="0075701E"/>
    <w:rsid w:val="00757DC8"/>
    <w:rsid w:val="00760A13"/>
    <w:rsid w:val="00761EB6"/>
    <w:rsid w:val="00762D12"/>
    <w:rsid w:val="00763249"/>
    <w:rsid w:val="00763969"/>
    <w:rsid w:val="007642AC"/>
    <w:rsid w:val="0076505B"/>
    <w:rsid w:val="00766EE9"/>
    <w:rsid w:val="00766FCB"/>
    <w:rsid w:val="007676EB"/>
    <w:rsid w:val="007677FF"/>
    <w:rsid w:val="00770D15"/>
    <w:rsid w:val="00771278"/>
    <w:rsid w:val="007713F1"/>
    <w:rsid w:val="007717F9"/>
    <w:rsid w:val="007720E2"/>
    <w:rsid w:val="00772EB9"/>
    <w:rsid w:val="00774949"/>
    <w:rsid w:val="00774D4E"/>
    <w:rsid w:val="00775654"/>
    <w:rsid w:val="00776294"/>
    <w:rsid w:val="00777804"/>
    <w:rsid w:val="00777F2F"/>
    <w:rsid w:val="00781E3D"/>
    <w:rsid w:val="00782859"/>
    <w:rsid w:val="00782EF6"/>
    <w:rsid w:val="007841DF"/>
    <w:rsid w:val="00784A68"/>
    <w:rsid w:val="00784FF0"/>
    <w:rsid w:val="00785E5F"/>
    <w:rsid w:val="00786E45"/>
    <w:rsid w:val="00787B0A"/>
    <w:rsid w:val="00790477"/>
    <w:rsid w:val="00791916"/>
    <w:rsid w:val="00791CF0"/>
    <w:rsid w:val="00792677"/>
    <w:rsid w:val="007934C6"/>
    <w:rsid w:val="0079580B"/>
    <w:rsid w:val="00795B0F"/>
    <w:rsid w:val="00796409"/>
    <w:rsid w:val="0079756D"/>
    <w:rsid w:val="007A0B59"/>
    <w:rsid w:val="007A28F3"/>
    <w:rsid w:val="007A2B4D"/>
    <w:rsid w:val="007A3654"/>
    <w:rsid w:val="007A4F23"/>
    <w:rsid w:val="007B1799"/>
    <w:rsid w:val="007B2ECA"/>
    <w:rsid w:val="007B2FD6"/>
    <w:rsid w:val="007B34CA"/>
    <w:rsid w:val="007B5D6F"/>
    <w:rsid w:val="007B639D"/>
    <w:rsid w:val="007B6491"/>
    <w:rsid w:val="007B65AB"/>
    <w:rsid w:val="007B6D16"/>
    <w:rsid w:val="007C023F"/>
    <w:rsid w:val="007C1834"/>
    <w:rsid w:val="007C4437"/>
    <w:rsid w:val="007C4CE7"/>
    <w:rsid w:val="007C5000"/>
    <w:rsid w:val="007C60AF"/>
    <w:rsid w:val="007C6DA9"/>
    <w:rsid w:val="007C7D84"/>
    <w:rsid w:val="007C7F59"/>
    <w:rsid w:val="007D083E"/>
    <w:rsid w:val="007D109D"/>
    <w:rsid w:val="007D2035"/>
    <w:rsid w:val="007D25E2"/>
    <w:rsid w:val="007D2B8A"/>
    <w:rsid w:val="007D526F"/>
    <w:rsid w:val="007D60A4"/>
    <w:rsid w:val="007D63D0"/>
    <w:rsid w:val="007D67BB"/>
    <w:rsid w:val="007D71D8"/>
    <w:rsid w:val="007E0D80"/>
    <w:rsid w:val="007E1BDB"/>
    <w:rsid w:val="007E1CC7"/>
    <w:rsid w:val="007E1EE9"/>
    <w:rsid w:val="007E2635"/>
    <w:rsid w:val="007E28C3"/>
    <w:rsid w:val="007E32B3"/>
    <w:rsid w:val="007E35E0"/>
    <w:rsid w:val="007F0A62"/>
    <w:rsid w:val="007F232E"/>
    <w:rsid w:val="007F6147"/>
    <w:rsid w:val="007F61F9"/>
    <w:rsid w:val="007F741D"/>
    <w:rsid w:val="007F7F65"/>
    <w:rsid w:val="008006D6"/>
    <w:rsid w:val="00800C3B"/>
    <w:rsid w:val="00800C95"/>
    <w:rsid w:val="008018EA"/>
    <w:rsid w:val="00802037"/>
    <w:rsid w:val="008029C8"/>
    <w:rsid w:val="00804E2D"/>
    <w:rsid w:val="00805226"/>
    <w:rsid w:val="008077ED"/>
    <w:rsid w:val="00807C30"/>
    <w:rsid w:val="00812A03"/>
    <w:rsid w:val="008143BF"/>
    <w:rsid w:val="00815C5A"/>
    <w:rsid w:val="008208C3"/>
    <w:rsid w:val="008223C6"/>
    <w:rsid w:val="00822F6F"/>
    <w:rsid w:val="00825854"/>
    <w:rsid w:val="00825904"/>
    <w:rsid w:val="00827C33"/>
    <w:rsid w:val="008308D1"/>
    <w:rsid w:val="00830A41"/>
    <w:rsid w:val="00831C16"/>
    <w:rsid w:val="00832462"/>
    <w:rsid w:val="0083393B"/>
    <w:rsid w:val="008346AF"/>
    <w:rsid w:val="008364A2"/>
    <w:rsid w:val="0083741D"/>
    <w:rsid w:val="00837F0D"/>
    <w:rsid w:val="008404B8"/>
    <w:rsid w:val="0084216D"/>
    <w:rsid w:val="00844187"/>
    <w:rsid w:val="0084571A"/>
    <w:rsid w:val="00846B21"/>
    <w:rsid w:val="00846B33"/>
    <w:rsid w:val="00846C49"/>
    <w:rsid w:val="00846E5C"/>
    <w:rsid w:val="008471A3"/>
    <w:rsid w:val="008520C4"/>
    <w:rsid w:val="0085436D"/>
    <w:rsid w:val="00854A69"/>
    <w:rsid w:val="00856355"/>
    <w:rsid w:val="0085796F"/>
    <w:rsid w:val="00860620"/>
    <w:rsid w:val="008607F4"/>
    <w:rsid w:val="00860E9E"/>
    <w:rsid w:val="00861A2A"/>
    <w:rsid w:val="008622CF"/>
    <w:rsid w:val="008626CF"/>
    <w:rsid w:val="00865616"/>
    <w:rsid w:val="00865F10"/>
    <w:rsid w:val="008667C4"/>
    <w:rsid w:val="00866BF2"/>
    <w:rsid w:val="00866FED"/>
    <w:rsid w:val="0086742A"/>
    <w:rsid w:val="00870D28"/>
    <w:rsid w:val="00874206"/>
    <w:rsid w:val="00875FA2"/>
    <w:rsid w:val="00876E2C"/>
    <w:rsid w:val="00877943"/>
    <w:rsid w:val="00880C35"/>
    <w:rsid w:val="008817AA"/>
    <w:rsid w:val="00883116"/>
    <w:rsid w:val="00884D20"/>
    <w:rsid w:val="008857B1"/>
    <w:rsid w:val="008869E6"/>
    <w:rsid w:val="008871A2"/>
    <w:rsid w:val="0088789F"/>
    <w:rsid w:val="00890DD7"/>
    <w:rsid w:val="00891FD8"/>
    <w:rsid w:val="0089285A"/>
    <w:rsid w:val="00892E5E"/>
    <w:rsid w:val="0089337A"/>
    <w:rsid w:val="0089628B"/>
    <w:rsid w:val="008A0016"/>
    <w:rsid w:val="008A04B7"/>
    <w:rsid w:val="008A0D4D"/>
    <w:rsid w:val="008A122E"/>
    <w:rsid w:val="008A213C"/>
    <w:rsid w:val="008A22CF"/>
    <w:rsid w:val="008A569E"/>
    <w:rsid w:val="008A5D7C"/>
    <w:rsid w:val="008A6534"/>
    <w:rsid w:val="008A738B"/>
    <w:rsid w:val="008B1EDA"/>
    <w:rsid w:val="008B301F"/>
    <w:rsid w:val="008B5789"/>
    <w:rsid w:val="008B5DC8"/>
    <w:rsid w:val="008B6A3D"/>
    <w:rsid w:val="008C589F"/>
    <w:rsid w:val="008C695B"/>
    <w:rsid w:val="008C69BE"/>
    <w:rsid w:val="008C7747"/>
    <w:rsid w:val="008D2857"/>
    <w:rsid w:val="008D31EC"/>
    <w:rsid w:val="008D3ABD"/>
    <w:rsid w:val="008D4ACE"/>
    <w:rsid w:val="008D5F21"/>
    <w:rsid w:val="008D70A9"/>
    <w:rsid w:val="008D71D8"/>
    <w:rsid w:val="008D72B0"/>
    <w:rsid w:val="008D795C"/>
    <w:rsid w:val="008D7B58"/>
    <w:rsid w:val="008E0BC6"/>
    <w:rsid w:val="008E39FD"/>
    <w:rsid w:val="008E4041"/>
    <w:rsid w:val="008E52EC"/>
    <w:rsid w:val="008E55DD"/>
    <w:rsid w:val="008E62B3"/>
    <w:rsid w:val="008E6D2F"/>
    <w:rsid w:val="008E7E52"/>
    <w:rsid w:val="008F1A75"/>
    <w:rsid w:val="008F23A4"/>
    <w:rsid w:val="008F2D3F"/>
    <w:rsid w:val="008F34EA"/>
    <w:rsid w:val="008F4C35"/>
    <w:rsid w:val="008F50B4"/>
    <w:rsid w:val="008F5393"/>
    <w:rsid w:val="008F60D1"/>
    <w:rsid w:val="008F6381"/>
    <w:rsid w:val="008F6D0C"/>
    <w:rsid w:val="00900723"/>
    <w:rsid w:val="009008A1"/>
    <w:rsid w:val="009017DC"/>
    <w:rsid w:val="00901D27"/>
    <w:rsid w:val="009040D7"/>
    <w:rsid w:val="00904DAB"/>
    <w:rsid w:val="00913055"/>
    <w:rsid w:val="00913D0B"/>
    <w:rsid w:val="00913D90"/>
    <w:rsid w:val="0091448E"/>
    <w:rsid w:val="00914B5E"/>
    <w:rsid w:val="009151EA"/>
    <w:rsid w:val="00915D81"/>
    <w:rsid w:val="009165B3"/>
    <w:rsid w:val="00916860"/>
    <w:rsid w:val="009210E9"/>
    <w:rsid w:val="0092291B"/>
    <w:rsid w:val="00925F64"/>
    <w:rsid w:val="0093038A"/>
    <w:rsid w:val="009327DD"/>
    <w:rsid w:val="0093413C"/>
    <w:rsid w:val="00934254"/>
    <w:rsid w:val="0093650D"/>
    <w:rsid w:val="00936DA4"/>
    <w:rsid w:val="00937F8D"/>
    <w:rsid w:val="00941027"/>
    <w:rsid w:val="00941137"/>
    <w:rsid w:val="0094158F"/>
    <w:rsid w:val="00942EF6"/>
    <w:rsid w:val="00943FB6"/>
    <w:rsid w:val="00944081"/>
    <w:rsid w:val="0094448F"/>
    <w:rsid w:val="00946637"/>
    <w:rsid w:val="00946CA7"/>
    <w:rsid w:val="0094785F"/>
    <w:rsid w:val="00947B35"/>
    <w:rsid w:val="00947E07"/>
    <w:rsid w:val="00950F1A"/>
    <w:rsid w:val="00952530"/>
    <w:rsid w:val="009531D1"/>
    <w:rsid w:val="009533DE"/>
    <w:rsid w:val="00954F45"/>
    <w:rsid w:val="00955375"/>
    <w:rsid w:val="00956046"/>
    <w:rsid w:val="009561E5"/>
    <w:rsid w:val="009562CE"/>
    <w:rsid w:val="00956896"/>
    <w:rsid w:val="00956AC1"/>
    <w:rsid w:val="00956F1D"/>
    <w:rsid w:val="00957F90"/>
    <w:rsid w:val="009613CC"/>
    <w:rsid w:val="00965D1F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39C7"/>
    <w:rsid w:val="00985957"/>
    <w:rsid w:val="00985A7C"/>
    <w:rsid w:val="00987D62"/>
    <w:rsid w:val="00987FDF"/>
    <w:rsid w:val="00990BAB"/>
    <w:rsid w:val="00990D92"/>
    <w:rsid w:val="00994E65"/>
    <w:rsid w:val="0099500A"/>
    <w:rsid w:val="00995C92"/>
    <w:rsid w:val="009970CF"/>
    <w:rsid w:val="009A2C48"/>
    <w:rsid w:val="009A2EF7"/>
    <w:rsid w:val="009A3E2B"/>
    <w:rsid w:val="009A4711"/>
    <w:rsid w:val="009A491E"/>
    <w:rsid w:val="009A6A9F"/>
    <w:rsid w:val="009A7160"/>
    <w:rsid w:val="009A73D1"/>
    <w:rsid w:val="009A759E"/>
    <w:rsid w:val="009A779F"/>
    <w:rsid w:val="009B03F7"/>
    <w:rsid w:val="009B2579"/>
    <w:rsid w:val="009B26D4"/>
    <w:rsid w:val="009B2A39"/>
    <w:rsid w:val="009B4A9F"/>
    <w:rsid w:val="009B4C13"/>
    <w:rsid w:val="009B4D5B"/>
    <w:rsid w:val="009C1F77"/>
    <w:rsid w:val="009C374C"/>
    <w:rsid w:val="009C4EB1"/>
    <w:rsid w:val="009C50E3"/>
    <w:rsid w:val="009C5BE1"/>
    <w:rsid w:val="009C6990"/>
    <w:rsid w:val="009C76C6"/>
    <w:rsid w:val="009D1B0E"/>
    <w:rsid w:val="009D21B5"/>
    <w:rsid w:val="009D23E2"/>
    <w:rsid w:val="009D5F60"/>
    <w:rsid w:val="009D6299"/>
    <w:rsid w:val="009D6DB1"/>
    <w:rsid w:val="009D75C5"/>
    <w:rsid w:val="009D7A11"/>
    <w:rsid w:val="009D7BEE"/>
    <w:rsid w:val="009E03ED"/>
    <w:rsid w:val="009E2848"/>
    <w:rsid w:val="009E2CE3"/>
    <w:rsid w:val="009E2CFE"/>
    <w:rsid w:val="009E30FC"/>
    <w:rsid w:val="009E48E3"/>
    <w:rsid w:val="009E4D54"/>
    <w:rsid w:val="009E5A70"/>
    <w:rsid w:val="009F1FDA"/>
    <w:rsid w:val="009F21B1"/>
    <w:rsid w:val="009F287D"/>
    <w:rsid w:val="009F28EB"/>
    <w:rsid w:val="009F2AD4"/>
    <w:rsid w:val="009F3E37"/>
    <w:rsid w:val="009F42A9"/>
    <w:rsid w:val="009F4588"/>
    <w:rsid w:val="009F49E6"/>
    <w:rsid w:val="009F684D"/>
    <w:rsid w:val="009F70E5"/>
    <w:rsid w:val="009F7A2C"/>
    <w:rsid w:val="009F7CF8"/>
    <w:rsid w:val="00A007A3"/>
    <w:rsid w:val="00A0083A"/>
    <w:rsid w:val="00A0127B"/>
    <w:rsid w:val="00A01824"/>
    <w:rsid w:val="00A046DE"/>
    <w:rsid w:val="00A06BBA"/>
    <w:rsid w:val="00A0742D"/>
    <w:rsid w:val="00A10B89"/>
    <w:rsid w:val="00A11652"/>
    <w:rsid w:val="00A12CDE"/>
    <w:rsid w:val="00A13A50"/>
    <w:rsid w:val="00A15D52"/>
    <w:rsid w:val="00A16197"/>
    <w:rsid w:val="00A16332"/>
    <w:rsid w:val="00A16EFD"/>
    <w:rsid w:val="00A20FE8"/>
    <w:rsid w:val="00A232C7"/>
    <w:rsid w:val="00A23329"/>
    <w:rsid w:val="00A2492F"/>
    <w:rsid w:val="00A24960"/>
    <w:rsid w:val="00A25065"/>
    <w:rsid w:val="00A255F9"/>
    <w:rsid w:val="00A25AC9"/>
    <w:rsid w:val="00A261C8"/>
    <w:rsid w:val="00A270E2"/>
    <w:rsid w:val="00A27407"/>
    <w:rsid w:val="00A30B3B"/>
    <w:rsid w:val="00A31254"/>
    <w:rsid w:val="00A31C16"/>
    <w:rsid w:val="00A31EE1"/>
    <w:rsid w:val="00A33290"/>
    <w:rsid w:val="00A36BA8"/>
    <w:rsid w:val="00A36C5A"/>
    <w:rsid w:val="00A37EAF"/>
    <w:rsid w:val="00A400E4"/>
    <w:rsid w:val="00A414E0"/>
    <w:rsid w:val="00A439BC"/>
    <w:rsid w:val="00A4475C"/>
    <w:rsid w:val="00A46B9C"/>
    <w:rsid w:val="00A4745C"/>
    <w:rsid w:val="00A47E35"/>
    <w:rsid w:val="00A50C73"/>
    <w:rsid w:val="00A53D34"/>
    <w:rsid w:val="00A55439"/>
    <w:rsid w:val="00A554DB"/>
    <w:rsid w:val="00A56F27"/>
    <w:rsid w:val="00A57988"/>
    <w:rsid w:val="00A57ADF"/>
    <w:rsid w:val="00A6210A"/>
    <w:rsid w:val="00A6311A"/>
    <w:rsid w:val="00A64D96"/>
    <w:rsid w:val="00A65A9E"/>
    <w:rsid w:val="00A66F11"/>
    <w:rsid w:val="00A673C9"/>
    <w:rsid w:val="00A7033C"/>
    <w:rsid w:val="00A7192E"/>
    <w:rsid w:val="00A75BE4"/>
    <w:rsid w:val="00A80283"/>
    <w:rsid w:val="00A83850"/>
    <w:rsid w:val="00A83ECA"/>
    <w:rsid w:val="00A850B2"/>
    <w:rsid w:val="00A857D3"/>
    <w:rsid w:val="00A87ABB"/>
    <w:rsid w:val="00A87DB8"/>
    <w:rsid w:val="00A90355"/>
    <w:rsid w:val="00A91475"/>
    <w:rsid w:val="00A921B1"/>
    <w:rsid w:val="00A925CC"/>
    <w:rsid w:val="00A977B9"/>
    <w:rsid w:val="00A97F90"/>
    <w:rsid w:val="00AA01EF"/>
    <w:rsid w:val="00AA606D"/>
    <w:rsid w:val="00AA6C22"/>
    <w:rsid w:val="00AB10FF"/>
    <w:rsid w:val="00AB1A97"/>
    <w:rsid w:val="00AB1B6D"/>
    <w:rsid w:val="00AB1F64"/>
    <w:rsid w:val="00AB6AF7"/>
    <w:rsid w:val="00AB729B"/>
    <w:rsid w:val="00AB7749"/>
    <w:rsid w:val="00AC0290"/>
    <w:rsid w:val="00AC0995"/>
    <w:rsid w:val="00AC2A37"/>
    <w:rsid w:val="00AC486D"/>
    <w:rsid w:val="00AC6819"/>
    <w:rsid w:val="00AC71AF"/>
    <w:rsid w:val="00AC7EF8"/>
    <w:rsid w:val="00AD1319"/>
    <w:rsid w:val="00AD2042"/>
    <w:rsid w:val="00AD7296"/>
    <w:rsid w:val="00AE02CC"/>
    <w:rsid w:val="00AE1C1B"/>
    <w:rsid w:val="00AE2B33"/>
    <w:rsid w:val="00AE2C4D"/>
    <w:rsid w:val="00AE36DE"/>
    <w:rsid w:val="00AE59CD"/>
    <w:rsid w:val="00AE7CB5"/>
    <w:rsid w:val="00AF0B35"/>
    <w:rsid w:val="00AF101C"/>
    <w:rsid w:val="00AF1314"/>
    <w:rsid w:val="00AF170F"/>
    <w:rsid w:val="00AF194D"/>
    <w:rsid w:val="00AF2529"/>
    <w:rsid w:val="00AF34FA"/>
    <w:rsid w:val="00AF566B"/>
    <w:rsid w:val="00B01B0A"/>
    <w:rsid w:val="00B02801"/>
    <w:rsid w:val="00B033EC"/>
    <w:rsid w:val="00B0372F"/>
    <w:rsid w:val="00B04C09"/>
    <w:rsid w:val="00B051AA"/>
    <w:rsid w:val="00B06011"/>
    <w:rsid w:val="00B064A2"/>
    <w:rsid w:val="00B0656A"/>
    <w:rsid w:val="00B10332"/>
    <w:rsid w:val="00B13D2C"/>
    <w:rsid w:val="00B15F2D"/>
    <w:rsid w:val="00B1614E"/>
    <w:rsid w:val="00B16AA1"/>
    <w:rsid w:val="00B2499C"/>
    <w:rsid w:val="00B24E39"/>
    <w:rsid w:val="00B256E1"/>
    <w:rsid w:val="00B25BE0"/>
    <w:rsid w:val="00B27226"/>
    <w:rsid w:val="00B2786F"/>
    <w:rsid w:val="00B27A8F"/>
    <w:rsid w:val="00B309E6"/>
    <w:rsid w:val="00B32307"/>
    <w:rsid w:val="00B32DDC"/>
    <w:rsid w:val="00B3379E"/>
    <w:rsid w:val="00B3545B"/>
    <w:rsid w:val="00B37B6D"/>
    <w:rsid w:val="00B40019"/>
    <w:rsid w:val="00B42197"/>
    <w:rsid w:val="00B44092"/>
    <w:rsid w:val="00B46CB8"/>
    <w:rsid w:val="00B478FE"/>
    <w:rsid w:val="00B47926"/>
    <w:rsid w:val="00B517C1"/>
    <w:rsid w:val="00B54F8C"/>
    <w:rsid w:val="00B56B7A"/>
    <w:rsid w:val="00B6274E"/>
    <w:rsid w:val="00B6282E"/>
    <w:rsid w:val="00B634A3"/>
    <w:rsid w:val="00B63A45"/>
    <w:rsid w:val="00B63D25"/>
    <w:rsid w:val="00B643CF"/>
    <w:rsid w:val="00B67D82"/>
    <w:rsid w:val="00B67E1B"/>
    <w:rsid w:val="00B708B3"/>
    <w:rsid w:val="00B71A29"/>
    <w:rsid w:val="00B74F57"/>
    <w:rsid w:val="00B77574"/>
    <w:rsid w:val="00B8057E"/>
    <w:rsid w:val="00B80721"/>
    <w:rsid w:val="00B81EB2"/>
    <w:rsid w:val="00B83269"/>
    <w:rsid w:val="00B84606"/>
    <w:rsid w:val="00B84B46"/>
    <w:rsid w:val="00B87876"/>
    <w:rsid w:val="00B90324"/>
    <w:rsid w:val="00B91EA4"/>
    <w:rsid w:val="00BA097F"/>
    <w:rsid w:val="00BA09E0"/>
    <w:rsid w:val="00BA18B0"/>
    <w:rsid w:val="00BA199E"/>
    <w:rsid w:val="00BA593A"/>
    <w:rsid w:val="00BA6E42"/>
    <w:rsid w:val="00BA70A9"/>
    <w:rsid w:val="00BB0244"/>
    <w:rsid w:val="00BB13B9"/>
    <w:rsid w:val="00BB42F6"/>
    <w:rsid w:val="00BB7248"/>
    <w:rsid w:val="00BB7608"/>
    <w:rsid w:val="00BC057A"/>
    <w:rsid w:val="00BC0A92"/>
    <w:rsid w:val="00BC15E6"/>
    <w:rsid w:val="00BC1CBB"/>
    <w:rsid w:val="00BC21B4"/>
    <w:rsid w:val="00BC270A"/>
    <w:rsid w:val="00BC2BE3"/>
    <w:rsid w:val="00BC3306"/>
    <w:rsid w:val="00BC59AC"/>
    <w:rsid w:val="00BC5BB2"/>
    <w:rsid w:val="00BC5E14"/>
    <w:rsid w:val="00BC7022"/>
    <w:rsid w:val="00BC78EA"/>
    <w:rsid w:val="00BD3803"/>
    <w:rsid w:val="00BD3F5D"/>
    <w:rsid w:val="00BD4CEA"/>
    <w:rsid w:val="00BD5BAC"/>
    <w:rsid w:val="00BD6995"/>
    <w:rsid w:val="00BE12CC"/>
    <w:rsid w:val="00BE4517"/>
    <w:rsid w:val="00BE4650"/>
    <w:rsid w:val="00BE5B25"/>
    <w:rsid w:val="00BF00AF"/>
    <w:rsid w:val="00BF0515"/>
    <w:rsid w:val="00BF1428"/>
    <w:rsid w:val="00BF1827"/>
    <w:rsid w:val="00BF2991"/>
    <w:rsid w:val="00BF3258"/>
    <w:rsid w:val="00BF3B1E"/>
    <w:rsid w:val="00BF4D36"/>
    <w:rsid w:val="00BF6A08"/>
    <w:rsid w:val="00C040F5"/>
    <w:rsid w:val="00C063BF"/>
    <w:rsid w:val="00C07072"/>
    <w:rsid w:val="00C079DB"/>
    <w:rsid w:val="00C11889"/>
    <w:rsid w:val="00C12D40"/>
    <w:rsid w:val="00C13716"/>
    <w:rsid w:val="00C147B5"/>
    <w:rsid w:val="00C16F74"/>
    <w:rsid w:val="00C179A7"/>
    <w:rsid w:val="00C21980"/>
    <w:rsid w:val="00C225AC"/>
    <w:rsid w:val="00C22AEA"/>
    <w:rsid w:val="00C24014"/>
    <w:rsid w:val="00C25A9A"/>
    <w:rsid w:val="00C31690"/>
    <w:rsid w:val="00C320F6"/>
    <w:rsid w:val="00C340E8"/>
    <w:rsid w:val="00C37320"/>
    <w:rsid w:val="00C37624"/>
    <w:rsid w:val="00C41FE2"/>
    <w:rsid w:val="00C43139"/>
    <w:rsid w:val="00C44373"/>
    <w:rsid w:val="00C44D0B"/>
    <w:rsid w:val="00C50203"/>
    <w:rsid w:val="00C50C2E"/>
    <w:rsid w:val="00C51996"/>
    <w:rsid w:val="00C53223"/>
    <w:rsid w:val="00C535C7"/>
    <w:rsid w:val="00C54FC7"/>
    <w:rsid w:val="00C557FF"/>
    <w:rsid w:val="00C56176"/>
    <w:rsid w:val="00C60C22"/>
    <w:rsid w:val="00C61125"/>
    <w:rsid w:val="00C61CBE"/>
    <w:rsid w:val="00C62FCE"/>
    <w:rsid w:val="00C63248"/>
    <w:rsid w:val="00C633FF"/>
    <w:rsid w:val="00C63EAA"/>
    <w:rsid w:val="00C64171"/>
    <w:rsid w:val="00C64C15"/>
    <w:rsid w:val="00C65BA9"/>
    <w:rsid w:val="00C660A9"/>
    <w:rsid w:val="00C71120"/>
    <w:rsid w:val="00C712B2"/>
    <w:rsid w:val="00C72105"/>
    <w:rsid w:val="00C73052"/>
    <w:rsid w:val="00C731E4"/>
    <w:rsid w:val="00C736D7"/>
    <w:rsid w:val="00C73C8D"/>
    <w:rsid w:val="00C7421C"/>
    <w:rsid w:val="00C75ABD"/>
    <w:rsid w:val="00C75ACC"/>
    <w:rsid w:val="00C76E5F"/>
    <w:rsid w:val="00C77A05"/>
    <w:rsid w:val="00C77C87"/>
    <w:rsid w:val="00C806A8"/>
    <w:rsid w:val="00C80908"/>
    <w:rsid w:val="00C814A4"/>
    <w:rsid w:val="00C82A86"/>
    <w:rsid w:val="00C833FC"/>
    <w:rsid w:val="00C90931"/>
    <w:rsid w:val="00C90EDC"/>
    <w:rsid w:val="00C9140C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4EC6"/>
    <w:rsid w:val="00CA520B"/>
    <w:rsid w:val="00CA6BB6"/>
    <w:rsid w:val="00CA7CC2"/>
    <w:rsid w:val="00CB0F7E"/>
    <w:rsid w:val="00CB126F"/>
    <w:rsid w:val="00CB1432"/>
    <w:rsid w:val="00CB2324"/>
    <w:rsid w:val="00CB257D"/>
    <w:rsid w:val="00CB3056"/>
    <w:rsid w:val="00CB396E"/>
    <w:rsid w:val="00CB5585"/>
    <w:rsid w:val="00CB5A81"/>
    <w:rsid w:val="00CB6626"/>
    <w:rsid w:val="00CB696E"/>
    <w:rsid w:val="00CB71FB"/>
    <w:rsid w:val="00CC13D9"/>
    <w:rsid w:val="00CC3117"/>
    <w:rsid w:val="00CC528A"/>
    <w:rsid w:val="00CC5C54"/>
    <w:rsid w:val="00CC6A34"/>
    <w:rsid w:val="00CC6C7B"/>
    <w:rsid w:val="00CC742A"/>
    <w:rsid w:val="00CD069D"/>
    <w:rsid w:val="00CD126A"/>
    <w:rsid w:val="00CD12EF"/>
    <w:rsid w:val="00CD46BE"/>
    <w:rsid w:val="00CD5B52"/>
    <w:rsid w:val="00CD5E5C"/>
    <w:rsid w:val="00CD6674"/>
    <w:rsid w:val="00CD7334"/>
    <w:rsid w:val="00CD7964"/>
    <w:rsid w:val="00CE03B6"/>
    <w:rsid w:val="00CE0492"/>
    <w:rsid w:val="00CE3C7A"/>
    <w:rsid w:val="00CE47B3"/>
    <w:rsid w:val="00CE520E"/>
    <w:rsid w:val="00CE5857"/>
    <w:rsid w:val="00CE59BC"/>
    <w:rsid w:val="00CE5A68"/>
    <w:rsid w:val="00CE730B"/>
    <w:rsid w:val="00CF0675"/>
    <w:rsid w:val="00CF21FD"/>
    <w:rsid w:val="00CF23F3"/>
    <w:rsid w:val="00CF2884"/>
    <w:rsid w:val="00CF3A6E"/>
    <w:rsid w:val="00CF4254"/>
    <w:rsid w:val="00D01888"/>
    <w:rsid w:val="00D048B7"/>
    <w:rsid w:val="00D0695B"/>
    <w:rsid w:val="00D07D49"/>
    <w:rsid w:val="00D141BC"/>
    <w:rsid w:val="00D144A8"/>
    <w:rsid w:val="00D1544D"/>
    <w:rsid w:val="00D2177F"/>
    <w:rsid w:val="00D21B24"/>
    <w:rsid w:val="00D21DA8"/>
    <w:rsid w:val="00D22DFA"/>
    <w:rsid w:val="00D2458D"/>
    <w:rsid w:val="00D245E3"/>
    <w:rsid w:val="00D253FB"/>
    <w:rsid w:val="00D2597C"/>
    <w:rsid w:val="00D25F7B"/>
    <w:rsid w:val="00D25F8D"/>
    <w:rsid w:val="00D26ADF"/>
    <w:rsid w:val="00D26BBA"/>
    <w:rsid w:val="00D325DD"/>
    <w:rsid w:val="00D32D31"/>
    <w:rsid w:val="00D37774"/>
    <w:rsid w:val="00D413CB"/>
    <w:rsid w:val="00D41EF9"/>
    <w:rsid w:val="00D420DC"/>
    <w:rsid w:val="00D42957"/>
    <w:rsid w:val="00D43723"/>
    <w:rsid w:val="00D43E1D"/>
    <w:rsid w:val="00D442C8"/>
    <w:rsid w:val="00D4460D"/>
    <w:rsid w:val="00D44D8A"/>
    <w:rsid w:val="00D45257"/>
    <w:rsid w:val="00D4543D"/>
    <w:rsid w:val="00D464FC"/>
    <w:rsid w:val="00D4665F"/>
    <w:rsid w:val="00D5175F"/>
    <w:rsid w:val="00D51CA1"/>
    <w:rsid w:val="00D51F61"/>
    <w:rsid w:val="00D5448C"/>
    <w:rsid w:val="00D54D5C"/>
    <w:rsid w:val="00D56860"/>
    <w:rsid w:val="00D6038F"/>
    <w:rsid w:val="00D612F8"/>
    <w:rsid w:val="00D6164E"/>
    <w:rsid w:val="00D620C2"/>
    <w:rsid w:val="00D6281F"/>
    <w:rsid w:val="00D63D62"/>
    <w:rsid w:val="00D64503"/>
    <w:rsid w:val="00D65717"/>
    <w:rsid w:val="00D6685F"/>
    <w:rsid w:val="00D674B8"/>
    <w:rsid w:val="00D678BE"/>
    <w:rsid w:val="00D700D8"/>
    <w:rsid w:val="00D70C13"/>
    <w:rsid w:val="00D71A07"/>
    <w:rsid w:val="00D72086"/>
    <w:rsid w:val="00D73F7F"/>
    <w:rsid w:val="00D742A4"/>
    <w:rsid w:val="00D75D71"/>
    <w:rsid w:val="00D76C93"/>
    <w:rsid w:val="00D81370"/>
    <w:rsid w:val="00D84094"/>
    <w:rsid w:val="00D868F8"/>
    <w:rsid w:val="00D86D9F"/>
    <w:rsid w:val="00D90206"/>
    <w:rsid w:val="00D90C92"/>
    <w:rsid w:val="00D9258F"/>
    <w:rsid w:val="00D93AC4"/>
    <w:rsid w:val="00D93C31"/>
    <w:rsid w:val="00D96C78"/>
    <w:rsid w:val="00D970AE"/>
    <w:rsid w:val="00DA08C2"/>
    <w:rsid w:val="00DA0EB4"/>
    <w:rsid w:val="00DA1705"/>
    <w:rsid w:val="00DA17C4"/>
    <w:rsid w:val="00DA2A49"/>
    <w:rsid w:val="00DA33DD"/>
    <w:rsid w:val="00DA4798"/>
    <w:rsid w:val="00DA4B5A"/>
    <w:rsid w:val="00DA6669"/>
    <w:rsid w:val="00DA729D"/>
    <w:rsid w:val="00DB0092"/>
    <w:rsid w:val="00DB090F"/>
    <w:rsid w:val="00DB0E75"/>
    <w:rsid w:val="00DB161C"/>
    <w:rsid w:val="00DB2110"/>
    <w:rsid w:val="00DB3A53"/>
    <w:rsid w:val="00DB478B"/>
    <w:rsid w:val="00DB4F0F"/>
    <w:rsid w:val="00DB56D5"/>
    <w:rsid w:val="00DB7629"/>
    <w:rsid w:val="00DC0688"/>
    <w:rsid w:val="00DC145C"/>
    <w:rsid w:val="00DC1479"/>
    <w:rsid w:val="00DC23CC"/>
    <w:rsid w:val="00DC2C33"/>
    <w:rsid w:val="00DC4804"/>
    <w:rsid w:val="00DC4DBD"/>
    <w:rsid w:val="00DC5658"/>
    <w:rsid w:val="00DD0631"/>
    <w:rsid w:val="00DD1C50"/>
    <w:rsid w:val="00DD2170"/>
    <w:rsid w:val="00DD2758"/>
    <w:rsid w:val="00DD4DB6"/>
    <w:rsid w:val="00DD68C0"/>
    <w:rsid w:val="00DE0036"/>
    <w:rsid w:val="00DE2D0C"/>
    <w:rsid w:val="00DE37BB"/>
    <w:rsid w:val="00DE7C8A"/>
    <w:rsid w:val="00DE7FC0"/>
    <w:rsid w:val="00DF035E"/>
    <w:rsid w:val="00DF088A"/>
    <w:rsid w:val="00DF27EC"/>
    <w:rsid w:val="00DF3F26"/>
    <w:rsid w:val="00DF401F"/>
    <w:rsid w:val="00DF49FF"/>
    <w:rsid w:val="00DF5565"/>
    <w:rsid w:val="00DF5603"/>
    <w:rsid w:val="00DF7666"/>
    <w:rsid w:val="00DF7A75"/>
    <w:rsid w:val="00DF7B88"/>
    <w:rsid w:val="00E00F76"/>
    <w:rsid w:val="00E01D75"/>
    <w:rsid w:val="00E0205B"/>
    <w:rsid w:val="00E11E23"/>
    <w:rsid w:val="00E1600B"/>
    <w:rsid w:val="00E17D8B"/>
    <w:rsid w:val="00E2039C"/>
    <w:rsid w:val="00E20EC6"/>
    <w:rsid w:val="00E22121"/>
    <w:rsid w:val="00E26A6A"/>
    <w:rsid w:val="00E26F82"/>
    <w:rsid w:val="00E276F9"/>
    <w:rsid w:val="00E27A0C"/>
    <w:rsid w:val="00E31834"/>
    <w:rsid w:val="00E324CB"/>
    <w:rsid w:val="00E32850"/>
    <w:rsid w:val="00E32913"/>
    <w:rsid w:val="00E33292"/>
    <w:rsid w:val="00E34277"/>
    <w:rsid w:val="00E34FC8"/>
    <w:rsid w:val="00E355AA"/>
    <w:rsid w:val="00E35A96"/>
    <w:rsid w:val="00E37286"/>
    <w:rsid w:val="00E37938"/>
    <w:rsid w:val="00E4170B"/>
    <w:rsid w:val="00E41CCB"/>
    <w:rsid w:val="00E41EE1"/>
    <w:rsid w:val="00E4328A"/>
    <w:rsid w:val="00E46184"/>
    <w:rsid w:val="00E50904"/>
    <w:rsid w:val="00E512DB"/>
    <w:rsid w:val="00E534E9"/>
    <w:rsid w:val="00E544B0"/>
    <w:rsid w:val="00E5554D"/>
    <w:rsid w:val="00E56FB7"/>
    <w:rsid w:val="00E6025A"/>
    <w:rsid w:val="00E625A9"/>
    <w:rsid w:val="00E62D46"/>
    <w:rsid w:val="00E6505D"/>
    <w:rsid w:val="00E65222"/>
    <w:rsid w:val="00E65C44"/>
    <w:rsid w:val="00E67C1E"/>
    <w:rsid w:val="00E7224E"/>
    <w:rsid w:val="00E77DE6"/>
    <w:rsid w:val="00E816F6"/>
    <w:rsid w:val="00E8256A"/>
    <w:rsid w:val="00E84E68"/>
    <w:rsid w:val="00E85A71"/>
    <w:rsid w:val="00E85CB5"/>
    <w:rsid w:val="00E85FE5"/>
    <w:rsid w:val="00E86719"/>
    <w:rsid w:val="00E869C1"/>
    <w:rsid w:val="00E86A5B"/>
    <w:rsid w:val="00E87EDA"/>
    <w:rsid w:val="00E9180E"/>
    <w:rsid w:val="00E91E2D"/>
    <w:rsid w:val="00E92493"/>
    <w:rsid w:val="00E9293E"/>
    <w:rsid w:val="00E93038"/>
    <w:rsid w:val="00E9322C"/>
    <w:rsid w:val="00E94965"/>
    <w:rsid w:val="00E949B4"/>
    <w:rsid w:val="00E96850"/>
    <w:rsid w:val="00E97E91"/>
    <w:rsid w:val="00EA0F1D"/>
    <w:rsid w:val="00EA1426"/>
    <w:rsid w:val="00EA2AC6"/>
    <w:rsid w:val="00EA35F1"/>
    <w:rsid w:val="00EA378E"/>
    <w:rsid w:val="00EA3B2E"/>
    <w:rsid w:val="00EA417F"/>
    <w:rsid w:val="00EA4890"/>
    <w:rsid w:val="00EA4C14"/>
    <w:rsid w:val="00EB0705"/>
    <w:rsid w:val="00EB24B7"/>
    <w:rsid w:val="00EB2586"/>
    <w:rsid w:val="00EB4762"/>
    <w:rsid w:val="00EB5856"/>
    <w:rsid w:val="00EB5BF0"/>
    <w:rsid w:val="00EB65CD"/>
    <w:rsid w:val="00EB6C47"/>
    <w:rsid w:val="00EB75F9"/>
    <w:rsid w:val="00EC0831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29C6"/>
    <w:rsid w:val="00ED3361"/>
    <w:rsid w:val="00ED46EB"/>
    <w:rsid w:val="00ED6679"/>
    <w:rsid w:val="00ED67BE"/>
    <w:rsid w:val="00ED67EF"/>
    <w:rsid w:val="00ED7037"/>
    <w:rsid w:val="00ED7694"/>
    <w:rsid w:val="00EE092F"/>
    <w:rsid w:val="00EE2111"/>
    <w:rsid w:val="00EE3B72"/>
    <w:rsid w:val="00EE5B99"/>
    <w:rsid w:val="00EE7F43"/>
    <w:rsid w:val="00EF1216"/>
    <w:rsid w:val="00EF1FD3"/>
    <w:rsid w:val="00EF2864"/>
    <w:rsid w:val="00EF2AD4"/>
    <w:rsid w:val="00EF4C74"/>
    <w:rsid w:val="00EF56C1"/>
    <w:rsid w:val="00EF5F4A"/>
    <w:rsid w:val="00EF66DC"/>
    <w:rsid w:val="00EF6F8E"/>
    <w:rsid w:val="00EF6FA2"/>
    <w:rsid w:val="00EF7137"/>
    <w:rsid w:val="00F0286E"/>
    <w:rsid w:val="00F02DE9"/>
    <w:rsid w:val="00F0310C"/>
    <w:rsid w:val="00F03857"/>
    <w:rsid w:val="00F06ABA"/>
    <w:rsid w:val="00F06B64"/>
    <w:rsid w:val="00F1082D"/>
    <w:rsid w:val="00F110E2"/>
    <w:rsid w:val="00F11D3E"/>
    <w:rsid w:val="00F1275E"/>
    <w:rsid w:val="00F145E4"/>
    <w:rsid w:val="00F1489A"/>
    <w:rsid w:val="00F171FB"/>
    <w:rsid w:val="00F1747A"/>
    <w:rsid w:val="00F2062D"/>
    <w:rsid w:val="00F2109C"/>
    <w:rsid w:val="00F2192E"/>
    <w:rsid w:val="00F245DB"/>
    <w:rsid w:val="00F25B7A"/>
    <w:rsid w:val="00F25C18"/>
    <w:rsid w:val="00F2603D"/>
    <w:rsid w:val="00F26598"/>
    <w:rsid w:val="00F3072B"/>
    <w:rsid w:val="00F320CE"/>
    <w:rsid w:val="00F34FAD"/>
    <w:rsid w:val="00F3752F"/>
    <w:rsid w:val="00F37BAE"/>
    <w:rsid w:val="00F41BE9"/>
    <w:rsid w:val="00F44DF6"/>
    <w:rsid w:val="00F47900"/>
    <w:rsid w:val="00F47AA3"/>
    <w:rsid w:val="00F500B8"/>
    <w:rsid w:val="00F503A8"/>
    <w:rsid w:val="00F512C3"/>
    <w:rsid w:val="00F529C1"/>
    <w:rsid w:val="00F57462"/>
    <w:rsid w:val="00F577E0"/>
    <w:rsid w:val="00F6086A"/>
    <w:rsid w:val="00F60F7F"/>
    <w:rsid w:val="00F63192"/>
    <w:rsid w:val="00F63331"/>
    <w:rsid w:val="00F6396B"/>
    <w:rsid w:val="00F6420B"/>
    <w:rsid w:val="00F64A92"/>
    <w:rsid w:val="00F67830"/>
    <w:rsid w:val="00F7023E"/>
    <w:rsid w:val="00F70E80"/>
    <w:rsid w:val="00F72771"/>
    <w:rsid w:val="00F72BCD"/>
    <w:rsid w:val="00F72C2E"/>
    <w:rsid w:val="00F731AB"/>
    <w:rsid w:val="00F73694"/>
    <w:rsid w:val="00F74C15"/>
    <w:rsid w:val="00F76600"/>
    <w:rsid w:val="00F776CB"/>
    <w:rsid w:val="00F81009"/>
    <w:rsid w:val="00F82231"/>
    <w:rsid w:val="00F831D6"/>
    <w:rsid w:val="00F83997"/>
    <w:rsid w:val="00F83FDC"/>
    <w:rsid w:val="00F8454C"/>
    <w:rsid w:val="00F848E3"/>
    <w:rsid w:val="00F857B3"/>
    <w:rsid w:val="00F86695"/>
    <w:rsid w:val="00F91223"/>
    <w:rsid w:val="00F916D3"/>
    <w:rsid w:val="00F9278A"/>
    <w:rsid w:val="00F93300"/>
    <w:rsid w:val="00F933A3"/>
    <w:rsid w:val="00F93EE5"/>
    <w:rsid w:val="00F942E6"/>
    <w:rsid w:val="00F95B1D"/>
    <w:rsid w:val="00F9671B"/>
    <w:rsid w:val="00F97037"/>
    <w:rsid w:val="00FA5A73"/>
    <w:rsid w:val="00FB0070"/>
    <w:rsid w:val="00FB21DD"/>
    <w:rsid w:val="00FB23E6"/>
    <w:rsid w:val="00FB3F43"/>
    <w:rsid w:val="00FB4811"/>
    <w:rsid w:val="00FB5104"/>
    <w:rsid w:val="00FB577C"/>
    <w:rsid w:val="00FB6620"/>
    <w:rsid w:val="00FC1C1C"/>
    <w:rsid w:val="00FC21DA"/>
    <w:rsid w:val="00FC2DAA"/>
    <w:rsid w:val="00FC5173"/>
    <w:rsid w:val="00FC5603"/>
    <w:rsid w:val="00FD025A"/>
    <w:rsid w:val="00FD08AA"/>
    <w:rsid w:val="00FD0AAC"/>
    <w:rsid w:val="00FD0D77"/>
    <w:rsid w:val="00FD4F8C"/>
    <w:rsid w:val="00FD538B"/>
    <w:rsid w:val="00FE0256"/>
    <w:rsid w:val="00FE042A"/>
    <w:rsid w:val="00FE0E65"/>
    <w:rsid w:val="00FE138F"/>
    <w:rsid w:val="00FE2FD2"/>
    <w:rsid w:val="00FE5FED"/>
    <w:rsid w:val="00FE7C9C"/>
    <w:rsid w:val="00FF27BF"/>
    <w:rsid w:val="00FF3170"/>
    <w:rsid w:val="00FF32EB"/>
    <w:rsid w:val="00FF35CE"/>
    <w:rsid w:val="00FF4A23"/>
    <w:rsid w:val="00FF5CB7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FA18D"/>
  <w15:docId w15:val="{5612AF74-9058-DC46-A301-3573D4B1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link w:val="Nagwek2"/>
    <w:rsid w:val="003000F4"/>
    <w:rPr>
      <w:sz w:val="24"/>
    </w:rPr>
  </w:style>
  <w:style w:type="character" w:customStyle="1" w:styleId="Tekstpodstawowy2Znak">
    <w:name w:val="Tekst podstawowy 2 Znak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3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4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9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5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6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7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8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9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0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8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1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2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3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4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5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6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7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link w:val="Nagwek3"/>
    <w:uiPriority w:val="99"/>
    <w:rsid w:val="00031BF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rsid w:val="00031BF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1Znak">
    <w:name w:val="Nagłówek 1 Znak"/>
    <w:aliases w:val="Title 1 Znak1,NAGŁÓWEK 1 Znak,title1 Znak,Title 1 Znak Znak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link w:val="Nagwek7"/>
    <w:uiPriority w:val="99"/>
    <w:rsid w:val="00031BFA"/>
    <w:rPr>
      <w:sz w:val="24"/>
    </w:rPr>
  </w:style>
  <w:style w:type="character" w:customStyle="1" w:styleId="Nagwek8Znak">
    <w:name w:val="Nagłówek 8 Znak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2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4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3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7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rsid w:val="009B4D5B"/>
    <w:rPr>
      <w:vertAlign w:val="superscript"/>
    </w:rPr>
  </w:style>
  <w:style w:type="paragraph" w:customStyle="1" w:styleId="Standard">
    <w:name w:val="Standard"/>
    <w:rsid w:val="005A1312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07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F072-E0CE-4BE9-BED9-9D0D5F74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36" baseType="variant">
      <vt:variant>
        <vt:i4>4063350</vt:i4>
      </vt:variant>
      <vt:variant>
        <vt:i4>15</vt:i4>
      </vt:variant>
      <vt:variant>
        <vt:i4>0</vt:i4>
      </vt:variant>
      <vt:variant>
        <vt:i4>5</vt:i4>
      </vt:variant>
      <vt:variant>
        <vt:lpwstr>http://isap.sejm.gov.pl/DetailsServlet?id=WDU20140000752&amp;min=1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8126523</vt:i4>
      </vt:variant>
      <vt:variant>
        <vt:i4>6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http://www.eopt.pl/</vt:lpwstr>
      </vt:variant>
      <vt:variant>
        <vt:lpwstr/>
      </vt:variant>
      <vt:variant>
        <vt:i4>5046394</vt:i4>
      </vt:variant>
      <vt:variant>
        <vt:i4>0</vt:i4>
      </vt:variant>
      <vt:variant>
        <vt:i4>0</vt:i4>
      </vt:variant>
      <vt:variant>
        <vt:i4>5</vt:i4>
      </vt:variant>
      <vt:variant>
        <vt:lpwstr>mailto:biuro@eopt.pl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Katarzyna Cieśla</cp:lastModifiedBy>
  <cp:revision>2</cp:revision>
  <cp:lastPrinted>2018-07-27T11:41:00Z</cp:lastPrinted>
  <dcterms:created xsi:type="dcterms:W3CDTF">2018-07-27T11:58:00Z</dcterms:created>
  <dcterms:modified xsi:type="dcterms:W3CDTF">2018-07-27T11:58:00Z</dcterms:modified>
</cp:coreProperties>
</file>