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475E" w14:textId="77777777" w:rsidR="005F3A19" w:rsidRPr="00F577E0" w:rsidRDefault="005F3A19" w:rsidP="00EB75F9">
      <w:pPr>
        <w:ind w:right="1"/>
        <w:jc w:val="both"/>
        <w:rPr>
          <w:rFonts w:ascii="Calibri" w:hAnsi="Calibri" w:cs="Calibri"/>
          <w:sz w:val="22"/>
          <w:szCs w:val="22"/>
        </w:rPr>
      </w:pPr>
    </w:p>
    <w:p w14:paraId="563BBCDC" w14:textId="71892D02" w:rsidR="009613CC" w:rsidRPr="00076F68" w:rsidRDefault="009613CC" w:rsidP="009613CC">
      <w:pPr>
        <w:ind w:left="3402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577E0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Zamawiających uczestniczących w grupie zakupowej </w:t>
      </w:r>
      <w:r w:rsidR="00416FB6">
        <w:rPr>
          <w:rFonts w:ascii="Calibri" w:hAnsi="Calibri" w:cs="Calibri"/>
          <w:b/>
          <w:bCs/>
          <w:color w:val="000000"/>
          <w:sz w:val="22"/>
          <w:szCs w:val="22"/>
        </w:rPr>
        <w:t>Górnośląsko-Zagłębiowskiej Metropoli</w:t>
      </w:r>
      <w:r w:rsidR="00D63D6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F577E0">
        <w:rPr>
          <w:rFonts w:ascii="Calibri" w:hAnsi="Calibri" w:cs="Calibri"/>
          <w:b/>
          <w:bCs/>
          <w:sz w:val="22"/>
          <w:szCs w:val="22"/>
        </w:rPr>
        <w:t>”</w:t>
      </w:r>
    </w:p>
    <w:p w14:paraId="4CC92A59" w14:textId="47BBF301" w:rsidR="009613CC" w:rsidRPr="00076F68" w:rsidRDefault="009613CC" w:rsidP="009613CC">
      <w:pPr>
        <w:ind w:left="3828" w:right="1"/>
        <w:jc w:val="center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 w:rsidR="00D63D62" w:rsidRPr="00D63D62">
        <w:rPr>
          <w:rFonts w:ascii="Calibri" w:hAnsi="Calibri" w:cs="Calibri"/>
          <w:b/>
          <w:sz w:val="22"/>
          <w:szCs w:val="22"/>
        </w:rPr>
        <w:t>ZA.270.103.2018</w:t>
      </w:r>
    </w:p>
    <w:p w14:paraId="5C6A7DC9" w14:textId="77777777" w:rsidR="009613CC" w:rsidRPr="00076F68" w:rsidRDefault="009613CC" w:rsidP="009613CC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</w:t>
      </w:r>
    </w:p>
    <w:p w14:paraId="7C685F9B" w14:textId="77777777" w:rsidR="009613CC" w:rsidRPr="00076F68" w:rsidRDefault="009613CC" w:rsidP="009613CC">
      <w:pPr>
        <w:pStyle w:val="Tekstpodstawowy"/>
        <w:ind w:right="1"/>
        <w:jc w:val="left"/>
        <w:rPr>
          <w:rFonts w:ascii="Calibri" w:hAnsi="Calibri" w:cs="Calibri"/>
          <w:b/>
          <w:sz w:val="20"/>
        </w:rPr>
      </w:pPr>
      <w:r w:rsidRPr="00076F68">
        <w:rPr>
          <w:rFonts w:ascii="Calibri" w:hAnsi="Calibri" w:cs="Calibri"/>
          <w:sz w:val="22"/>
          <w:szCs w:val="22"/>
        </w:rPr>
        <w:t xml:space="preserve">         </w:t>
      </w:r>
      <w:r w:rsidRPr="00076F68">
        <w:rPr>
          <w:rFonts w:ascii="Calibri" w:hAnsi="Calibri" w:cs="Calibri"/>
          <w:sz w:val="20"/>
        </w:rPr>
        <w:t>Pieczęć Wykonawcy</w:t>
      </w:r>
    </w:p>
    <w:p w14:paraId="4B28CA79" w14:textId="77777777" w:rsidR="009613CC" w:rsidRPr="00076F68" w:rsidRDefault="009613CC" w:rsidP="009613CC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76EC65E3" w14:textId="77777777" w:rsidR="009613CC" w:rsidRPr="00076F68" w:rsidRDefault="009613CC" w:rsidP="009613CC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660D9ED0" w14:textId="77777777" w:rsidR="009613CC" w:rsidRPr="00076F68" w:rsidRDefault="009613CC" w:rsidP="009613CC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FORMULARZ OFERTY</w:t>
      </w:r>
    </w:p>
    <w:p w14:paraId="33927A63" w14:textId="77777777" w:rsidR="009613CC" w:rsidRDefault="009613CC" w:rsidP="009613CC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156E063A" w14:textId="77777777" w:rsidR="00ED3361" w:rsidRDefault="00ED3361" w:rsidP="009613CC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38F1A5E1" w14:textId="77777777" w:rsidR="00ED3361" w:rsidRPr="00076F68" w:rsidRDefault="00ED3361" w:rsidP="009613CC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2975752B" w14:textId="77777777" w:rsidR="009613CC" w:rsidRPr="00076F68" w:rsidRDefault="009613CC" w:rsidP="009613CC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1A1CB097" w14:textId="77777777" w:rsidR="009613CC" w:rsidRPr="00076F68" w:rsidRDefault="009613CC" w:rsidP="0092291B">
      <w:pPr>
        <w:pStyle w:val="Tekstpodstawowy"/>
        <w:numPr>
          <w:ilvl w:val="0"/>
          <w:numId w:val="65"/>
        </w:numPr>
        <w:tabs>
          <w:tab w:val="left" w:pos="426"/>
        </w:tabs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Oferta złożona do postępowania o udzielenie zamówienia publicznego w trybie przetargu nieograniczonego na:</w:t>
      </w:r>
    </w:p>
    <w:p w14:paraId="59AF4CA6" w14:textId="1066469B" w:rsidR="009613CC" w:rsidRPr="00076F68" w:rsidRDefault="009613CC" w:rsidP="009613CC">
      <w:pPr>
        <w:pStyle w:val="Akapitzlist"/>
        <w:ind w:left="1068" w:right="1"/>
        <w:jc w:val="center"/>
        <w:rPr>
          <w:rFonts w:ascii="Calibri" w:hAnsi="Calibri" w:cs="Calibri"/>
          <w:b/>
          <w:sz w:val="22"/>
          <w:szCs w:val="22"/>
        </w:rPr>
      </w:pPr>
      <w:r w:rsidRPr="00F577E0">
        <w:rPr>
          <w:rFonts w:ascii="Calibri" w:hAnsi="Calibri" w:cs="Calibri"/>
          <w:b/>
          <w:bCs/>
          <w:sz w:val="22"/>
          <w:szCs w:val="22"/>
        </w:rPr>
        <w:t>„</w:t>
      </w:r>
      <w:bookmarkStart w:id="0" w:name="_Hlk514154780"/>
      <w:r w:rsidR="00916860"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="00916860"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16860"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="00916860"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 w:rsidR="00916860">
        <w:rPr>
          <w:rFonts w:ascii="Calibri" w:hAnsi="Calibri" w:cs="Calibri"/>
          <w:b/>
          <w:bCs/>
          <w:color w:val="000000"/>
          <w:sz w:val="22"/>
          <w:szCs w:val="22"/>
        </w:rPr>
        <w:t xml:space="preserve">Zamawiających uczestniczących w grupie zakupowej </w:t>
      </w:r>
      <w:r w:rsidR="00416FB6">
        <w:rPr>
          <w:rFonts w:ascii="Calibri" w:hAnsi="Calibri" w:cs="Calibri"/>
          <w:b/>
          <w:bCs/>
          <w:color w:val="000000"/>
          <w:sz w:val="22"/>
          <w:szCs w:val="22"/>
        </w:rPr>
        <w:t>Górnośląsko-Zagłębiowskiej Metropoli</w:t>
      </w:r>
      <w:bookmarkEnd w:id="0"/>
      <w:r w:rsidR="00D63D6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F577E0">
        <w:rPr>
          <w:rFonts w:ascii="Calibri" w:hAnsi="Calibri" w:cs="Calibri"/>
          <w:b/>
          <w:bCs/>
          <w:sz w:val="22"/>
          <w:szCs w:val="22"/>
        </w:rPr>
        <w:t>”</w:t>
      </w:r>
    </w:p>
    <w:p w14:paraId="351C5432" w14:textId="77777777" w:rsidR="009613CC" w:rsidRPr="00076F68" w:rsidRDefault="009613CC" w:rsidP="0092291B">
      <w:pPr>
        <w:pStyle w:val="Tekstpodstawowy"/>
        <w:numPr>
          <w:ilvl w:val="0"/>
          <w:numId w:val="65"/>
        </w:numPr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Dane dotyczące Wykonawcy:</w:t>
      </w:r>
    </w:p>
    <w:p w14:paraId="1AD6DE7A" w14:textId="77777777" w:rsidR="009613CC" w:rsidRPr="00076F68" w:rsidRDefault="009613CC" w:rsidP="009613CC">
      <w:pPr>
        <w:pStyle w:val="Tekstpodstawowy"/>
        <w:tabs>
          <w:tab w:val="num" w:pos="851"/>
        </w:tabs>
        <w:ind w:left="1146" w:right="1"/>
        <w:rPr>
          <w:rFonts w:ascii="Calibri" w:hAnsi="Calibri" w:cs="Calibri"/>
          <w:sz w:val="22"/>
          <w:szCs w:val="22"/>
        </w:rPr>
      </w:pPr>
    </w:p>
    <w:p w14:paraId="4021BFC5" w14:textId="77777777" w:rsidR="009613CC" w:rsidRPr="00076F68" w:rsidRDefault="009613CC" w:rsidP="009613CC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Nazwa i adres Wykonawcy:</w:t>
      </w:r>
    </w:p>
    <w:p w14:paraId="69C6AD0C" w14:textId="77777777" w:rsidR="009613CC" w:rsidRPr="00076F68" w:rsidRDefault="009613CC" w:rsidP="00ED336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5E9A651" w14:textId="77777777" w:rsidR="009613CC" w:rsidRPr="00076F68" w:rsidRDefault="009613CC" w:rsidP="00ED336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</w:p>
    <w:p w14:paraId="6F9E15B0" w14:textId="77777777" w:rsidR="009613CC" w:rsidRPr="00076F68" w:rsidRDefault="009613CC" w:rsidP="009613CC">
      <w:pPr>
        <w:pStyle w:val="Tekstpodstawowy"/>
        <w:spacing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</w:p>
    <w:p w14:paraId="1EB2FDD8" w14:textId="77777777" w:rsidR="009613CC" w:rsidRPr="00076F68" w:rsidRDefault="009613CC" w:rsidP="00ED336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tel.: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  <w:t>.........................................................</w:t>
      </w:r>
    </w:p>
    <w:p w14:paraId="53C11984" w14:textId="77777777" w:rsidR="009613CC" w:rsidRPr="00076F68" w:rsidRDefault="009613CC" w:rsidP="00ED336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076F68">
        <w:rPr>
          <w:rFonts w:ascii="Calibri" w:hAnsi="Calibri" w:cs="Calibri"/>
          <w:b/>
          <w:sz w:val="22"/>
          <w:szCs w:val="22"/>
          <w:lang w:val="en-US"/>
        </w:rPr>
        <w:t>faks</w:t>
      </w:r>
      <w:proofErr w:type="spellEnd"/>
      <w:r w:rsidRPr="00076F68">
        <w:rPr>
          <w:rFonts w:ascii="Calibri" w:hAnsi="Calibri" w:cs="Calibri"/>
          <w:b/>
          <w:sz w:val="22"/>
          <w:szCs w:val="22"/>
          <w:lang w:val="en-US"/>
        </w:rPr>
        <w:t>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  <w:t>.........................................................</w:t>
      </w:r>
    </w:p>
    <w:p w14:paraId="31FCB2D2" w14:textId="77777777" w:rsidR="009613CC" w:rsidRPr="00076F68" w:rsidRDefault="009613CC" w:rsidP="00ED336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e-mail: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  <w:t>.........................................................</w:t>
      </w:r>
    </w:p>
    <w:p w14:paraId="46650246" w14:textId="77777777" w:rsidR="009613CC" w:rsidRPr="00076F68" w:rsidRDefault="009613CC" w:rsidP="00ED336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  <w:lang w:val="en-US"/>
        </w:rPr>
      </w:pPr>
      <w:r w:rsidRPr="00076F6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76F68">
        <w:rPr>
          <w:rFonts w:ascii="Calibri" w:hAnsi="Calibri" w:cs="Calibri"/>
          <w:b/>
          <w:sz w:val="22"/>
          <w:szCs w:val="22"/>
          <w:lang w:val="en-US"/>
        </w:rPr>
        <w:tab/>
        <w:t>.........................................................</w:t>
      </w:r>
    </w:p>
    <w:p w14:paraId="2C15050F" w14:textId="77777777" w:rsidR="009613CC" w:rsidRPr="00076F68" w:rsidRDefault="009613CC" w:rsidP="00ED3361">
      <w:pPr>
        <w:pStyle w:val="Tekstpodstawowy"/>
        <w:spacing w:after="240" w:line="276" w:lineRule="auto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NIP:</w:t>
      </w:r>
      <w:r w:rsidRPr="00076F68">
        <w:rPr>
          <w:rFonts w:ascii="Calibri" w:hAnsi="Calibri" w:cs="Calibri"/>
          <w:b/>
          <w:sz w:val="22"/>
          <w:szCs w:val="22"/>
        </w:rPr>
        <w:tab/>
        <w:t>.........................................................</w:t>
      </w:r>
    </w:p>
    <w:p w14:paraId="3D6FCAD2" w14:textId="77777777" w:rsidR="009613CC" w:rsidRPr="00076F68" w:rsidRDefault="009613CC" w:rsidP="009613CC">
      <w:pPr>
        <w:pStyle w:val="Tekstpodstawowy"/>
        <w:ind w:right="1"/>
        <w:rPr>
          <w:rFonts w:ascii="Calibri" w:hAnsi="Calibri" w:cs="Calibri"/>
          <w:b/>
          <w:sz w:val="22"/>
          <w:szCs w:val="22"/>
        </w:rPr>
      </w:pPr>
    </w:p>
    <w:p w14:paraId="04C4A0E0" w14:textId="77777777" w:rsidR="009613CC" w:rsidRPr="00DE598B" w:rsidRDefault="009613CC" w:rsidP="0092291B">
      <w:pPr>
        <w:pStyle w:val="Tekstpodstawowy"/>
        <w:numPr>
          <w:ilvl w:val="0"/>
          <w:numId w:val="65"/>
        </w:numPr>
        <w:ind w:left="426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>Oferujemy wykonanie przedmiotu zamówienia za cenę łączną:</w:t>
      </w:r>
    </w:p>
    <w:p w14:paraId="065C68E7" w14:textId="77777777" w:rsidR="009613CC" w:rsidRPr="00076F68" w:rsidRDefault="009613CC" w:rsidP="009613CC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p w14:paraId="223109E3" w14:textId="77777777" w:rsidR="009613CC" w:rsidRPr="00076F68" w:rsidRDefault="009613CC" w:rsidP="00ED3361">
      <w:pPr>
        <w:pStyle w:val="Tekstpodstawowy"/>
        <w:spacing w:after="240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Brutto: .............................. zł</w:t>
      </w:r>
    </w:p>
    <w:p w14:paraId="4E550422" w14:textId="77777777" w:rsidR="009613CC" w:rsidRPr="00076F68" w:rsidRDefault="009613CC" w:rsidP="009613CC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 xml:space="preserve">(słownie złotych: .................................................................................................................) </w:t>
      </w:r>
    </w:p>
    <w:p w14:paraId="2E8C6ECF" w14:textId="77777777" w:rsidR="009613CC" w:rsidRPr="00076F68" w:rsidRDefault="009613CC" w:rsidP="009613CC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</w:p>
    <w:p w14:paraId="5C83C899" w14:textId="77777777" w:rsidR="009613CC" w:rsidRPr="00076F68" w:rsidRDefault="009613CC" w:rsidP="009613CC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 xml:space="preserve">w tym </w:t>
      </w:r>
      <w:r w:rsidRPr="00076F68">
        <w:rPr>
          <w:rFonts w:ascii="Calibri" w:hAnsi="Calibri" w:cs="Calibri"/>
          <w:b/>
          <w:bCs/>
          <w:sz w:val="22"/>
          <w:szCs w:val="22"/>
        </w:rPr>
        <w:t xml:space="preserve">podatek VAT </w:t>
      </w:r>
      <w:r w:rsidRPr="00076F68">
        <w:rPr>
          <w:rFonts w:ascii="Calibri" w:hAnsi="Calibri" w:cs="Calibri"/>
          <w:b/>
          <w:sz w:val="22"/>
          <w:szCs w:val="22"/>
        </w:rPr>
        <w:t>(</w:t>
      </w:r>
      <w:r w:rsidRPr="00076F68">
        <w:rPr>
          <w:rFonts w:ascii="Calibri" w:hAnsi="Calibri" w:cs="Calibri"/>
          <w:b/>
          <w:bCs/>
          <w:sz w:val="22"/>
          <w:szCs w:val="22"/>
        </w:rPr>
        <w:t>.......%</w:t>
      </w:r>
      <w:r w:rsidRPr="00076F68">
        <w:rPr>
          <w:rFonts w:ascii="Calibri" w:hAnsi="Calibri" w:cs="Calibri"/>
          <w:b/>
          <w:sz w:val="22"/>
          <w:szCs w:val="22"/>
        </w:rPr>
        <w:t>)</w:t>
      </w:r>
      <w:r w:rsidRPr="00076F68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076F68">
        <w:rPr>
          <w:rFonts w:ascii="Calibri" w:hAnsi="Calibri" w:cs="Calibri"/>
          <w:b/>
          <w:sz w:val="22"/>
          <w:szCs w:val="22"/>
        </w:rPr>
        <w:t xml:space="preserve">................................ zł; </w:t>
      </w:r>
    </w:p>
    <w:p w14:paraId="46B387C6" w14:textId="77777777" w:rsidR="009613CC" w:rsidRPr="00076F68" w:rsidRDefault="009613CC" w:rsidP="009613CC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</w:p>
    <w:p w14:paraId="706C89DF" w14:textId="77777777" w:rsidR="009613CC" w:rsidRPr="00076F68" w:rsidRDefault="009613CC" w:rsidP="00ED3361">
      <w:pPr>
        <w:pStyle w:val="Tekstpodstawowy"/>
        <w:spacing w:after="240"/>
        <w:ind w:left="567" w:right="1"/>
        <w:rPr>
          <w:rFonts w:ascii="Calibri" w:hAnsi="Calibri" w:cs="Calibri"/>
          <w:b/>
          <w:bCs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Netto................................ zł</w:t>
      </w:r>
    </w:p>
    <w:p w14:paraId="0EF23324" w14:textId="77777777" w:rsidR="009613CC" w:rsidRPr="00076F68" w:rsidRDefault="009613CC" w:rsidP="009613CC">
      <w:pPr>
        <w:pStyle w:val="Tekstpodstawowy"/>
        <w:ind w:left="567"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(słownie złotych: .................................................................................................................)</w:t>
      </w:r>
    </w:p>
    <w:p w14:paraId="7CA09AC1" w14:textId="77777777" w:rsidR="009613CC" w:rsidRPr="00076F68" w:rsidRDefault="009613CC" w:rsidP="009613CC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385DE489" w14:textId="77777777" w:rsidR="009613CC" w:rsidRPr="00DE598B" w:rsidRDefault="009613CC" w:rsidP="009613CC">
      <w:pPr>
        <w:pStyle w:val="Tekstpodstawowy"/>
        <w:ind w:left="567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§ 22 ust. </w:t>
      </w:r>
      <w:r w:rsidR="00503180"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SIWZ oraz na podstawie cen jednostkowych wskazanych w tabeli w ust. 6 niniejszego formularza ofertowego.</w:t>
      </w:r>
    </w:p>
    <w:p w14:paraId="05153084" w14:textId="77777777" w:rsidR="009613CC" w:rsidRPr="00076F68" w:rsidRDefault="009613CC" w:rsidP="009613CC">
      <w:pPr>
        <w:pStyle w:val="Tekstpodstawowy"/>
        <w:ind w:left="1068" w:right="1"/>
        <w:rPr>
          <w:rFonts w:ascii="Calibri" w:hAnsi="Calibri" w:cs="Calibri"/>
          <w:sz w:val="22"/>
          <w:szCs w:val="22"/>
        </w:rPr>
      </w:pPr>
    </w:p>
    <w:p w14:paraId="18F2FC24" w14:textId="77777777" w:rsidR="009613CC" w:rsidRPr="00076F68" w:rsidRDefault="009613CC" w:rsidP="009613CC">
      <w:pPr>
        <w:pStyle w:val="Akapitzlist"/>
        <w:numPr>
          <w:ilvl w:val="0"/>
          <w:numId w:val="20"/>
        </w:numPr>
        <w:tabs>
          <w:tab w:val="clear" w:pos="1068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Wybór oferty prowadzić będzie</w:t>
      </w:r>
      <w:r w:rsidRPr="00076F68">
        <w:rPr>
          <w:rFonts w:ascii="Calibri" w:hAnsi="Calibri" w:cs="Calibri"/>
          <w:b/>
          <w:sz w:val="22"/>
          <w:szCs w:val="22"/>
        </w:rPr>
        <w:t xml:space="preserve"> </w:t>
      </w:r>
      <w:r w:rsidRPr="00076F68">
        <w:rPr>
          <w:rFonts w:ascii="Calibri" w:hAnsi="Calibri" w:cs="Calibri"/>
          <w:sz w:val="22"/>
          <w:szCs w:val="22"/>
        </w:rPr>
        <w:t>do powstania u Zamawiając</w:t>
      </w:r>
      <w:r w:rsidR="00866BF2">
        <w:rPr>
          <w:rFonts w:ascii="Calibri" w:hAnsi="Calibri" w:cs="Calibri"/>
          <w:sz w:val="22"/>
          <w:szCs w:val="22"/>
        </w:rPr>
        <w:t>ych</w:t>
      </w:r>
      <w:r w:rsidRPr="00076F68">
        <w:rPr>
          <w:rFonts w:ascii="Calibri" w:hAnsi="Calibri" w:cs="Calibri"/>
          <w:sz w:val="22"/>
          <w:szCs w:val="22"/>
        </w:rPr>
        <w:t xml:space="preserve"> obowiązku podatkowego </w:t>
      </w:r>
      <w:r w:rsidRPr="00076F68">
        <w:rPr>
          <w:rFonts w:ascii="Calibri" w:hAnsi="Calibri" w:cs="Calibri"/>
          <w:sz w:val="22"/>
          <w:szCs w:val="22"/>
        </w:rPr>
        <w:br/>
        <w:t>w zakresie następujących towarów/usług:</w:t>
      </w:r>
    </w:p>
    <w:p w14:paraId="3CBFAFCB" w14:textId="77777777" w:rsidR="009613CC" w:rsidRPr="00076F68" w:rsidRDefault="009613CC" w:rsidP="009613CC">
      <w:pPr>
        <w:pStyle w:val="Akapitzlist"/>
        <w:ind w:left="426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</w:t>
      </w:r>
      <w:r w:rsidRPr="00076F68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</w:p>
    <w:p w14:paraId="20C7D9DC" w14:textId="77777777" w:rsidR="009613CC" w:rsidRPr="00076F68" w:rsidRDefault="009613CC" w:rsidP="0092291B">
      <w:pPr>
        <w:pStyle w:val="Akapitzlist"/>
        <w:numPr>
          <w:ilvl w:val="0"/>
          <w:numId w:val="66"/>
        </w:numPr>
        <w:ind w:left="426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Wartość ww. towarów lub usług bez kwoty podatku wynosi: ……………………………………………….</w:t>
      </w:r>
      <w:r w:rsidRPr="00076F68">
        <w:rPr>
          <w:rStyle w:val="Odwoanieprzypisudolnego"/>
          <w:rFonts w:ascii="Calibri" w:hAnsi="Calibri" w:cs="Calibri"/>
          <w:i/>
          <w:sz w:val="22"/>
          <w:szCs w:val="22"/>
        </w:rPr>
        <w:footnoteReference w:id="2"/>
      </w:r>
    </w:p>
    <w:p w14:paraId="2DFDA1F8" w14:textId="77777777" w:rsidR="009613CC" w:rsidRPr="00076F68" w:rsidRDefault="009613CC" w:rsidP="0019379C">
      <w:pPr>
        <w:pStyle w:val="Akapitzlist"/>
        <w:numPr>
          <w:ilvl w:val="0"/>
          <w:numId w:val="75"/>
        </w:numPr>
        <w:tabs>
          <w:tab w:val="clear" w:pos="1068"/>
        </w:tabs>
        <w:ind w:left="426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Tabela cen jednostkowych</w:t>
      </w:r>
    </w:p>
    <w:p w14:paraId="763B60C9" w14:textId="77777777" w:rsidR="009613CC" w:rsidRDefault="009613CC" w:rsidP="009613CC">
      <w:pPr>
        <w:rPr>
          <w:rFonts w:ascii="Calibri" w:hAnsi="Calibri" w:cs="Calibri"/>
          <w:sz w:val="22"/>
          <w:szCs w:val="22"/>
        </w:rPr>
      </w:pPr>
    </w:p>
    <w:tbl>
      <w:tblPr>
        <w:tblW w:w="107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"/>
        <w:gridCol w:w="1276"/>
        <w:gridCol w:w="467"/>
        <w:gridCol w:w="1234"/>
        <w:gridCol w:w="425"/>
        <w:gridCol w:w="1276"/>
        <w:gridCol w:w="425"/>
        <w:gridCol w:w="1134"/>
        <w:gridCol w:w="426"/>
        <w:gridCol w:w="992"/>
        <w:gridCol w:w="1843"/>
      </w:tblGrid>
      <w:tr w:rsidR="009613CC" w:rsidRPr="00D71FD9" w14:paraId="273CFCE9" w14:textId="77777777" w:rsidTr="00CB696E">
        <w:trPr>
          <w:trHeight w:val="1608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5EFCF9FA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A0EC882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 xml:space="preserve">Wolumen zakupu </w:t>
            </w:r>
            <w:r>
              <w:rPr>
                <w:rFonts w:ascii="Calibri" w:hAnsi="Calibri" w:cs="Times-Roman"/>
              </w:rPr>
              <w:t>(E</w:t>
            </w:r>
            <w:r w:rsidRPr="0049298C">
              <w:rPr>
                <w:rFonts w:ascii="Calibri" w:hAnsi="Calibri" w:cs="Times-Roman"/>
                <w:vertAlign w:val="superscript"/>
              </w:rPr>
              <w:t>201</w:t>
            </w:r>
            <w:r w:rsidR="00CB696E">
              <w:rPr>
                <w:rFonts w:ascii="Calibri" w:hAnsi="Calibri" w:cs="Times-Roman"/>
                <w:vertAlign w:val="superscript"/>
              </w:rPr>
              <w:t>9</w:t>
            </w:r>
            <w:r>
              <w:rPr>
                <w:rFonts w:ascii="Calibri" w:hAnsi="Calibri" w:cs="Times-Roman"/>
              </w:rPr>
              <w:t>)</w:t>
            </w:r>
            <w:r w:rsidRPr="00D71FD9">
              <w:rPr>
                <w:rFonts w:ascii="Calibri" w:hAnsi="Calibri" w:cs="Times-Roman"/>
              </w:rPr>
              <w:t xml:space="preserve"> w 201</w:t>
            </w:r>
            <w:r w:rsidR="00CB696E">
              <w:rPr>
                <w:rFonts w:ascii="Calibri" w:hAnsi="Calibri" w:cs="Times-Roman"/>
              </w:rPr>
              <w:t>9</w:t>
            </w:r>
            <w:r w:rsidRPr="00D71FD9">
              <w:rPr>
                <w:rFonts w:ascii="Calibri" w:hAnsi="Calibri" w:cs="Times-Roman"/>
              </w:rPr>
              <w:t xml:space="preserve"> r.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2EF128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 xml:space="preserve">Cena jednostkowa netto </w:t>
            </w:r>
            <w:r>
              <w:rPr>
                <w:rFonts w:ascii="Calibri" w:hAnsi="Calibri" w:cs="Times-Roman"/>
              </w:rPr>
              <w:t>(C</w:t>
            </w:r>
            <w:r w:rsidRPr="0049298C">
              <w:rPr>
                <w:rFonts w:ascii="Calibri" w:hAnsi="Calibri" w:cs="Times-Roman"/>
                <w:vertAlign w:val="subscript"/>
              </w:rPr>
              <w:t>j</w:t>
            </w:r>
            <w:r w:rsidRPr="0049298C">
              <w:rPr>
                <w:rFonts w:ascii="Calibri" w:hAnsi="Calibri" w:cs="Times-Roman"/>
                <w:vertAlign w:val="superscript"/>
              </w:rPr>
              <w:t>201</w:t>
            </w:r>
            <w:r w:rsidR="00CB696E">
              <w:rPr>
                <w:rFonts w:ascii="Calibri" w:hAnsi="Calibri" w:cs="Times-Roman"/>
                <w:vertAlign w:val="superscript"/>
              </w:rPr>
              <w:t>9</w:t>
            </w:r>
            <w:r>
              <w:rPr>
                <w:rFonts w:ascii="Calibri" w:hAnsi="Calibri" w:cs="Times-Roman"/>
              </w:rPr>
              <w:t xml:space="preserve">) </w:t>
            </w:r>
            <w:r w:rsidRPr="00D71FD9">
              <w:rPr>
                <w:rFonts w:ascii="Calibri" w:hAnsi="Calibri" w:cs="Times-Roman"/>
              </w:rPr>
              <w:t>obowiązująca w 201</w:t>
            </w:r>
            <w:r w:rsidR="00CB696E">
              <w:rPr>
                <w:rFonts w:ascii="Calibri" w:hAnsi="Calibri" w:cs="Times-Roman"/>
              </w:rPr>
              <w:t>9</w:t>
            </w:r>
            <w:r w:rsidRPr="00D71FD9">
              <w:rPr>
                <w:rFonts w:ascii="Calibri" w:hAnsi="Calibri" w:cs="Times-Roman"/>
              </w:rPr>
              <w:t xml:space="preserve"> roku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E63B69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 xml:space="preserve">Wolumen zakupu </w:t>
            </w:r>
            <w:r>
              <w:rPr>
                <w:rFonts w:ascii="Calibri" w:hAnsi="Calibri" w:cs="Times-Roman"/>
              </w:rPr>
              <w:t>(E</w:t>
            </w:r>
            <w:r w:rsidRPr="0049298C">
              <w:rPr>
                <w:rFonts w:ascii="Calibri" w:hAnsi="Calibri" w:cs="Times-Roman"/>
                <w:vertAlign w:val="superscript"/>
              </w:rPr>
              <w:t>20</w:t>
            </w:r>
            <w:r w:rsidR="00CB696E">
              <w:rPr>
                <w:rFonts w:ascii="Calibri" w:hAnsi="Calibri" w:cs="Times-Roman"/>
                <w:vertAlign w:val="superscript"/>
              </w:rPr>
              <w:t>20</w:t>
            </w:r>
            <w:r>
              <w:rPr>
                <w:rFonts w:ascii="Calibri" w:hAnsi="Calibri" w:cs="Times-Roman"/>
              </w:rPr>
              <w:t>)</w:t>
            </w:r>
            <w:r w:rsidRPr="00D71FD9">
              <w:rPr>
                <w:rFonts w:ascii="Calibri" w:hAnsi="Calibri" w:cs="Times-Roman"/>
              </w:rPr>
              <w:t xml:space="preserve"> w 20</w:t>
            </w:r>
            <w:r w:rsidR="00CB696E">
              <w:rPr>
                <w:rFonts w:ascii="Calibri" w:hAnsi="Calibri" w:cs="Times-Roman"/>
              </w:rPr>
              <w:t>20</w:t>
            </w:r>
            <w:r w:rsidRPr="00D71FD9">
              <w:rPr>
                <w:rFonts w:ascii="Calibri" w:hAnsi="Calibri" w:cs="Times-Roman"/>
              </w:rPr>
              <w:t xml:space="preserve"> r.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682079C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 xml:space="preserve">Cena jednostkowa netto </w:t>
            </w:r>
            <w:r>
              <w:rPr>
                <w:rFonts w:ascii="Calibri" w:hAnsi="Calibri" w:cs="Times-Roman"/>
              </w:rPr>
              <w:t>(C</w:t>
            </w:r>
            <w:r w:rsidRPr="0049298C">
              <w:rPr>
                <w:rFonts w:ascii="Calibri" w:hAnsi="Calibri" w:cs="Times-Roman"/>
                <w:vertAlign w:val="subscript"/>
              </w:rPr>
              <w:t>j</w:t>
            </w:r>
            <w:r w:rsidRPr="0049298C">
              <w:rPr>
                <w:rFonts w:ascii="Calibri" w:hAnsi="Calibri" w:cs="Times-Roman"/>
                <w:vertAlign w:val="superscript"/>
              </w:rPr>
              <w:t>20</w:t>
            </w:r>
            <w:r w:rsidR="00CB696E">
              <w:rPr>
                <w:rFonts w:ascii="Calibri" w:hAnsi="Calibri" w:cs="Times-Roman"/>
                <w:vertAlign w:val="superscript"/>
              </w:rPr>
              <w:t>20</w:t>
            </w:r>
            <w:r>
              <w:rPr>
                <w:rFonts w:ascii="Calibri" w:hAnsi="Calibri" w:cs="Times-Roman"/>
              </w:rPr>
              <w:t xml:space="preserve">) </w:t>
            </w:r>
            <w:r w:rsidRPr="00D71FD9">
              <w:rPr>
                <w:rFonts w:ascii="Calibri" w:hAnsi="Calibri" w:cs="Times-Roman"/>
              </w:rPr>
              <w:t>obowiązująca w 20</w:t>
            </w:r>
            <w:r w:rsidR="00CB696E">
              <w:rPr>
                <w:rFonts w:ascii="Calibri" w:hAnsi="Calibri" w:cs="Times-Roman"/>
              </w:rPr>
              <w:t>20</w:t>
            </w:r>
            <w:r w:rsidRPr="00D71FD9">
              <w:rPr>
                <w:rFonts w:ascii="Calibri" w:hAnsi="Calibri" w:cs="Times-Roman"/>
              </w:rPr>
              <w:t xml:space="preserve"> roku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56AA4B1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Cena netto oferty</w:t>
            </w:r>
          </w:p>
        </w:tc>
      </w:tr>
      <w:tr w:rsidR="009613CC" w:rsidRPr="00D71FD9" w14:paraId="07D75DE1" w14:textId="77777777" w:rsidTr="00CB696E">
        <w:tc>
          <w:tcPr>
            <w:tcW w:w="817" w:type="dxa"/>
            <w:vMerge/>
            <w:shd w:val="clear" w:color="auto" w:fill="D9D9D9"/>
          </w:tcPr>
          <w:p w14:paraId="69BF2B9E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65F93658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[MWh]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24A6C807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[zł/MWh]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2D548A43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[MWh]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1F48FE63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[zł/MWh]</w:t>
            </w:r>
          </w:p>
        </w:tc>
        <w:tc>
          <w:tcPr>
            <w:tcW w:w="426" w:type="dxa"/>
            <w:shd w:val="clear" w:color="auto" w:fill="D9D9D9"/>
          </w:tcPr>
          <w:p w14:paraId="4E53F1D5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571585E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</w:rPr>
            </w:pPr>
            <w:r w:rsidRPr="00D71FD9">
              <w:rPr>
                <w:rFonts w:ascii="Calibri" w:hAnsi="Calibri" w:cs="Times-Roman"/>
                <w:i/>
                <w:sz w:val="18"/>
              </w:rPr>
              <w:t>Obliczona jako: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857B569" w14:textId="77777777" w:rsidR="009613CC" w:rsidRPr="00D71FD9" w:rsidRDefault="009613CC" w:rsidP="00CB696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[zł]</w:t>
            </w:r>
          </w:p>
        </w:tc>
      </w:tr>
      <w:tr w:rsidR="003B4D69" w:rsidRPr="00D71FD9" w14:paraId="757C003B" w14:textId="77777777" w:rsidTr="00CB696E">
        <w:trPr>
          <w:trHeight w:val="426"/>
        </w:trPr>
        <w:tc>
          <w:tcPr>
            <w:tcW w:w="817" w:type="dxa"/>
            <w:shd w:val="clear" w:color="auto" w:fill="D9D9D9"/>
            <w:vAlign w:val="center"/>
          </w:tcPr>
          <w:p w14:paraId="6C394752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bookmarkStart w:id="1" w:name="_GoBack" w:colFirst="6" w:colLast="6"/>
            <w:r w:rsidRPr="00D71FD9">
              <w:rPr>
                <w:rFonts w:ascii="Calibri" w:hAnsi="Calibri" w:cs="Times-Roman"/>
              </w:rPr>
              <w:t>Grupa 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C71F2AC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A77A140" w14:textId="74A7C6D8" w:rsidR="003B4D69" w:rsidRPr="003B4D69" w:rsidRDefault="003B4D69" w:rsidP="003B4D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3B4D69">
              <w:rPr>
                <w:rFonts w:asciiTheme="minorHAnsi" w:hAnsiTheme="minorHAnsi" w:cstheme="minorHAnsi"/>
                <w:b/>
              </w:rPr>
              <w:t>136 346,789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0A71FC54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</w:t>
            </w:r>
          </w:p>
        </w:tc>
        <w:tc>
          <w:tcPr>
            <w:tcW w:w="1234" w:type="dxa"/>
            <w:vAlign w:val="center"/>
          </w:tcPr>
          <w:p w14:paraId="51E9E174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47B0F29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16093" w14:textId="008D9176" w:rsidR="003B4D69" w:rsidRPr="003B4D69" w:rsidRDefault="003B4D69" w:rsidP="003B4D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3B4D69">
              <w:rPr>
                <w:rFonts w:asciiTheme="minorHAnsi" w:hAnsiTheme="minorHAnsi" w:cstheme="minorHAnsi"/>
                <w:b/>
              </w:rPr>
              <w:t>136 921,399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FE2C895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5EC86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21BF95D7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DE425AF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 w:rsidRPr="00D71FD9">
              <w:rPr>
                <w:rFonts w:ascii="Calibri" w:hAnsi="Calibri" w:cs="Times-Roman"/>
                <w:i/>
                <w:sz w:val="18"/>
              </w:rPr>
              <w:t>1*</w:t>
            </w:r>
            <w:r>
              <w:rPr>
                <w:rFonts w:ascii="Calibri" w:hAnsi="Calibri" w:cs="Times-Roman"/>
                <w:i/>
                <w:sz w:val="18"/>
              </w:rPr>
              <w:t>2+3*4</w:t>
            </w:r>
          </w:p>
        </w:tc>
        <w:tc>
          <w:tcPr>
            <w:tcW w:w="1843" w:type="dxa"/>
          </w:tcPr>
          <w:p w14:paraId="4486767A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3B4D69" w:rsidRPr="00D71FD9" w14:paraId="7ED0B634" w14:textId="77777777" w:rsidTr="00CB696E">
        <w:trPr>
          <w:trHeight w:val="419"/>
        </w:trPr>
        <w:tc>
          <w:tcPr>
            <w:tcW w:w="817" w:type="dxa"/>
            <w:shd w:val="clear" w:color="auto" w:fill="D9D9D9"/>
            <w:vAlign w:val="center"/>
          </w:tcPr>
          <w:p w14:paraId="3121D670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Grupa 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A2C5C07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12D3747A" w14:textId="66A646FC" w:rsidR="003B4D69" w:rsidRPr="003B4D69" w:rsidRDefault="003B4D69" w:rsidP="003B4D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3B4D69">
              <w:rPr>
                <w:rFonts w:asciiTheme="minorHAnsi" w:hAnsiTheme="minorHAnsi" w:cstheme="minorHAnsi"/>
                <w:b/>
              </w:rPr>
              <w:t>180 998,563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55283094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7</w:t>
            </w:r>
          </w:p>
        </w:tc>
        <w:tc>
          <w:tcPr>
            <w:tcW w:w="1234" w:type="dxa"/>
            <w:vAlign w:val="center"/>
          </w:tcPr>
          <w:p w14:paraId="01DC89D1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49FC78F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B76803" w14:textId="1B30E5A4" w:rsidR="003B4D69" w:rsidRPr="003B4D69" w:rsidRDefault="003B4D69" w:rsidP="003B4D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3B4D69">
              <w:rPr>
                <w:rFonts w:asciiTheme="minorHAnsi" w:hAnsiTheme="minorHAnsi" w:cstheme="minorHAnsi"/>
                <w:b/>
              </w:rPr>
              <w:t>184 161,297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71DE1E5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FDC38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0E604075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D95905D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>
              <w:rPr>
                <w:rFonts w:ascii="Calibri" w:hAnsi="Calibri" w:cs="Times-Roman"/>
                <w:i/>
                <w:sz w:val="18"/>
              </w:rPr>
              <w:t>6*7+8*9</w:t>
            </w:r>
          </w:p>
        </w:tc>
        <w:tc>
          <w:tcPr>
            <w:tcW w:w="1843" w:type="dxa"/>
          </w:tcPr>
          <w:p w14:paraId="0DCFFAAF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3B4D69" w:rsidRPr="00D71FD9" w14:paraId="51459469" w14:textId="77777777" w:rsidTr="00CB696E">
        <w:trPr>
          <w:trHeight w:val="419"/>
        </w:trPr>
        <w:tc>
          <w:tcPr>
            <w:tcW w:w="817" w:type="dxa"/>
            <w:shd w:val="clear" w:color="auto" w:fill="D9D9D9"/>
            <w:vAlign w:val="center"/>
          </w:tcPr>
          <w:p w14:paraId="27EAF6A8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>Grupa 2 PE*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C0557FB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11</w:t>
            </w:r>
          </w:p>
        </w:tc>
        <w:tc>
          <w:tcPr>
            <w:tcW w:w="1276" w:type="dxa"/>
            <w:vAlign w:val="center"/>
          </w:tcPr>
          <w:p w14:paraId="740D26ED" w14:textId="15AE33A1" w:rsidR="003B4D69" w:rsidRPr="003B4D69" w:rsidRDefault="003B4D69" w:rsidP="003B4D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3B4D69">
              <w:rPr>
                <w:rFonts w:asciiTheme="minorHAnsi" w:hAnsiTheme="minorHAnsi" w:cstheme="minorHAnsi"/>
                <w:b/>
              </w:rPr>
              <w:t>3 069,588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379B3DEC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12</w:t>
            </w:r>
          </w:p>
        </w:tc>
        <w:tc>
          <w:tcPr>
            <w:tcW w:w="1234" w:type="dxa"/>
            <w:vAlign w:val="center"/>
          </w:tcPr>
          <w:p w14:paraId="59A348E5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683061F0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A31D8" w14:textId="52586C0D" w:rsidR="003B4D69" w:rsidRPr="003B4D69" w:rsidRDefault="003B4D69" w:rsidP="003B4D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3B4D69">
              <w:rPr>
                <w:rFonts w:asciiTheme="minorHAnsi" w:hAnsiTheme="minorHAnsi" w:cstheme="minorHAnsi"/>
                <w:b/>
              </w:rPr>
              <w:t>3 103,440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4C6F666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7731A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6D37BAA8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E00B5F2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>
              <w:rPr>
                <w:rFonts w:ascii="Calibri" w:hAnsi="Calibri" w:cs="Times-Roman"/>
                <w:i/>
                <w:sz w:val="18"/>
              </w:rPr>
              <w:t>11*12+13*14</w:t>
            </w:r>
          </w:p>
        </w:tc>
        <w:tc>
          <w:tcPr>
            <w:tcW w:w="1843" w:type="dxa"/>
          </w:tcPr>
          <w:p w14:paraId="4C50C294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3B4D69" w:rsidRPr="00D71FD9" w14:paraId="60D92F2E" w14:textId="77777777" w:rsidTr="00CB696E">
        <w:trPr>
          <w:trHeight w:val="419"/>
        </w:trPr>
        <w:tc>
          <w:tcPr>
            <w:tcW w:w="817" w:type="dxa"/>
            <w:shd w:val="clear" w:color="auto" w:fill="D9D9D9"/>
            <w:vAlign w:val="center"/>
          </w:tcPr>
          <w:p w14:paraId="755B6884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 xml:space="preserve">Grupa </w:t>
            </w:r>
            <w:r>
              <w:rPr>
                <w:rFonts w:ascii="Calibri" w:hAnsi="Calibri" w:cs="Times-Roman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EC59121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16</w:t>
            </w:r>
          </w:p>
        </w:tc>
        <w:tc>
          <w:tcPr>
            <w:tcW w:w="1276" w:type="dxa"/>
            <w:vAlign w:val="center"/>
          </w:tcPr>
          <w:p w14:paraId="0C5D7E86" w14:textId="1E73DA58" w:rsidR="003B4D69" w:rsidRPr="003B4D69" w:rsidRDefault="003B4D69" w:rsidP="003B4D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3B4D69">
              <w:rPr>
                <w:rFonts w:asciiTheme="minorHAnsi" w:hAnsiTheme="minorHAnsi" w:cstheme="minorHAnsi"/>
                <w:b/>
              </w:rPr>
              <w:t>141 343,785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79CBA4DB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17</w:t>
            </w:r>
          </w:p>
        </w:tc>
        <w:tc>
          <w:tcPr>
            <w:tcW w:w="1234" w:type="dxa"/>
            <w:vAlign w:val="center"/>
          </w:tcPr>
          <w:p w14:paraId="14805F05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BCA073A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40FB1" w14:textId="281B09A5" w:rsidR="003B4D69" w:rsidRPr="003B4D69" w:rsidRDefault="003B4D69" w:rsidP="003B4D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3B4D69">
              <w:rPr>
                <w:rFonts w:asciiTheme="minorHAnsi" w:hAnsiTheme="minorHAnsi" w:cstheme="minorHAnsi"/>
                <w:b/>
              </w:rPr>
              <w:t>143 900,529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55AC80D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970E5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632CB052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4751D4B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>
              <w:rPr>
                <w:rFonts w:ascii="Calibri" w:hAnsi="Calibri" w:cs="Times-Roman"/>
                <w:i/>
                <w:sz w:val="18"/>
              </w:rPr>
              <w:t>16*17+18*19</w:t>
            </w:r>
          </w:p>
        </w:tc>
        <w:tc>
          <w:tcPr>
            <w:tcW w:w="1843" w:type="dxa"/>
          </w:tcPr>
          <w:p w14:paraId="5BF1A87A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3B4D69" w:rsidRPr="00D71FD9" w14:paraId="170D5A55" w14:textId="77777777" w:rsidTr="00CB696E">
        <w:trPr>
          <w:trHeight w:val="419"/>
        </w:trPr>
        <w:tc>
          <w:tcPr>
            <w:tcW w:w="817" w:type="dxa"/>
            <w:shd w:val="clear" w:color="auto" w:fill="D9D9D9"/>
            <w:vAlign w:val="center"/>
          </w:tcPr>
          <w:p w14:paraId="06F3CFE8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>Grupa 3 PE*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27BA2BD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21</w:t>
            </w:r>
          </w:p>
        </w:tc>
        <w:tc>
          <w:tcPr>
            <w:tcW w:w="1276" w:type="dxa"/>
            <w:vAlign w:val="center"/>
          </w:tcPr>
          <w:p w14:paraId="6C1F13FC" w14:textId="62EB9EE7" w:rsidR="003B4D69" w:rsidRPr="003B4D69" w:rsidRDefault="003B4D69" w:rsidP="003B4D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3B4D69">
              <w:rPr>
                <w:rFonts w:asciiTheme="minorHAnsi" w:hAnsiTheme="minorHAnsi" w:cstheme="minorHAnsi"/>
                <w:b/>
              </w:rPr>
              <w:t>18 701,842</w:t>
            </w:r>
          </w:p>
        </w:tc>
        <w:tc>
          <w:tcPr>
            <w:tcW w:w="467" w:type="dxa"/>
            <w:shd w:val="clear" w:color="auto" w:fill="D9D9D9"/>
            <w:vAlign w:val="center"/>
          </w:tcPr>
          <w:p w14:paraId="7F4E96E4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22</w:t>
            </w:r>
          </w:p>
        </w:tc>
        <w:tc>
          <w:tcPr>
            <w:tcW w:w="1234" w:type="dxa"/>
            <w:vAlign w:val="center"/>
          </w:tcPr>
          <w:p w14:paraId="04FF9BD9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D0A806A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D3F44" w14:textId="345FEF64" w:rsidR="003B4D69" w:rsidRPr="003B4D69" w:rsidRDefault="003B4D69" w:rsidP="003B4D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3B4D69">
              <w:rPr>
                <w:rFonts w:asciiTheme="minorHAnsi" w:hAnsiTheme="minorHAnsi" w:cstheme="minorHAnsi"/>
                <w:b/>
              </w:rPr>
              <w:t>18 701,842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6A10EF7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7C590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69F3091D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BB19BA4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>
              <w:rPr>
                <w:rFonts w:ascii="Calibri" w:hAnsi="Calibri" w:cs="Times-Roman"/>
                <w:i/>
                <w:sz w:val="18"/>
              </w:rPr>
              <w:t>21*22+23*24</w:t>
            </w:r>
          </w:p>
        </w:tc>
        <w:tc>
          <w:tcPr>
            <w:tcW w:w="1843" w:type="dxa"/>
          </w:tcPr>
          <w:p w14:paraId="57ACB0F4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  <w:tr w:rsidR="003B4D69" w:rsidRPr="00D71FD9" w14:paraId="506EE7BA" w14:textId="77777777" w:rsidTr="00CB696E">
        <w:trPr>
          <w:trHeight w:val="41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4F329C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D71FD9">
              <w:rPr>
                <w:rFonts w:ascii="Calibri" w:hAnsi="Calibri" w:cs="Times-Roman"/>
              </w:rPr>
              <w:t>Łącznie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5592AA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E877AD" w14:textId="09CAF53A" w:rsidR="003B4D69" w:rsidRPr="003B4D69" w:rsidRDefault="003B4D69" w:rsidP="003B4D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3B4D69">
              <w:rPr>
                <w:rFonts w:asciiTheme="minorHAnsi" w:hAnsiTheme="minorHAnsi" w:cstheme="minorHAnsi"/>
                <w:b/>
              </w:rPr>
              <w:t>480 460,567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5943DB3F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1B3EF0F5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AE9E26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60C05" w14:textId="58CB1307" w:rsidR="003B4D69" w:rsidRPr="003B4D69" w:rsidRDefault="003B4D69" w:rsidP="003B4D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</w:rPr>
            </w:pPr>
            <w:r w:rsidRPr="003B4D69">
              <w:rPr>
                <w:rFonts w:asciiTheme="minorHAnsi" w:hAnsiTheme="minorHAnsi" w:cstheme="minorHAnsi"/>
                <w:b/>
              </w:rPr>
              <w:t>486 788,507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14:paraId="2337EB18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14:paraId="3342B1F0" w14:textId="77777777" w:rsidR="003B4D6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B12333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</w:rPr>
            </w:pPr>
            <w:r>
              <w:rPr>
                <w:rFonts w:ascii="Calibri" w:hAnsi="Calibri" w:cs="Times-Roman"/>
                <w:sz w:val="18"/>
              </w:rPr>
              <w:t>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A01B4B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i/>
                <w:sz w:val="18"/>
              </w:rPr>
            </w:pPr>
            <w:r>
              <w:rPr>
                <w:rFonts w:ascii="Calibri" w:hAnsi="Calibri" w:cs="Times-Roman"/>
                <w:i/>
                <w:sz w:val="18"/>
              </w:rPr>
              <w:t>5+10+15+20+25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43D5D4" w14:textId="77777777" w:rsidR="003B4D69" w:rsidRPr="00D71FD9" w:rsidRDefault="003B4D69" w:rsidP="003B4D6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</w:tr>
    </w:tbl>
    <w:bookmarkEnd w:id="1"/>
    <w:p w14:paraId="49BCAFE0" w14:textId="77777777" w:rsidR="00CB696E" w:rsidRPr="00F577E0" w:rsidRDefault="00CB696E" w:rsidP="002F5637">
      <w:pPr>
        <w:widowControl w:val="0"/>
        <w:autoSpaceDE w:val="0"/>
        <w:autoSpaceDN w:val="0"/>
        <w:adjustRightInd w:val="0"/>
        <w:ind w:left="-709" w:right="-852"/>
        <w:jc w:val="both"/>
        <w:rPr>
          <w:rFonts w:ascii="Calibri" w:hAnsi="Calibri" w:cs="Calibri"/>
          <w:i/>
        </w:rPr>
      </w:pPr>
      <w:r w:rsidRPr="00F577E0">
        <w:rPr>
          <w:rFonts w:ascii="Calibri" w:hAnsi="Calibri" w:cs="Calibri"/>
          <w:i/>
        </w:rPr>
        <w:t xml:space="preserve">Pozycje </w:t>
      </w:r>
      <w:r>
        <w:rPr>
          <w:rFonts w:ascii="Calibri" w:hAnsi="Calibri" w:cs="Calibri"/>
          <w:i/>
        </w:rPr>
        <w:t>2, 4, 7, 9, 12, 14, 17, 19, 22, 24 powi</w:t>
      </w:r>
      <w:r w:rsidRPr="00F577E0">
        <w:rPr>
          <w:rFonts w:ascii="Calibri" w:hAnsi="Calibri" w:cs="Calibri"/>
          <w:i/>
        </w:rPr>
        <w:t xml:space="preserve">nny zostać podane z dokładnością do </w:t>
      </w:r>
      <w:r>
        <w:rPr>
          <w:rFonts w:ascii="Calibri" w:hAnsi="Calibri" w:cs="Calibri"/>
          <w:i/>
        </w:rPr>
        <w:t>2</w:t>
      </w:r>
      <w:r w:rsidRPr="00F577E0">
        <w:rPr>
          <w:rFonts w:ascii="Calibri" w:hAnsi="Calibri" w:cs="Calibri"/>
          <w:i/>
        </w:rPr>
        <w:t xml:space="preserve"> miejsc po przecinku.</w:t>
      </w:r>
    </w:p>
    <w:p w14:paraId="66B3EE07" w14:textId="77777777" w:rsidR="00CB696E" w:rsidRDefault="00CB696E" w:rsidP="002F5637">
      <w:pPr>
        <w:ind w:left="-709" w:right="-852"/>
        <w:jc w:val="both"/>
        <w:rPr>
          <w:rFonts w:ascii="Calibri" w:hAnsi="Calibri" w:cs="Calibri"/>
          <w:i/>
        </w:rPr>
      </w:pPr>
      <w:r w:rsidRPr="00F577E0">
        <w:rPr>
          <w:rFonts w:ascii="Calibri" w:hAnsi="Calibri" w:cs="Calibri"/>
          <w:i/>
        </w:rPr>
        <w:t xml:space="preserve">Pozycje 5, 10, 15, 20, 25, </w:t>
      </w:r>
      <w:r>
        <w:rPr>
          <w:rFonts w:ascii="Calibri" w:hAnsi="Calibri" w:cs="Calibri"/>
          <w:i/>
        </w:rPr>
        <w:t xml:space="preserve">28 </w:t>
      </w:r>
      <w:r w:rsidRPr="00F577E0">
        <w:rPr>
          <w:rFonts w:ascii="Calibri" w:hAnsi="Calibri" w:cs="Calibri"/>
          <w:i/>
        </w:rPr>
        <w:t>powinny zostać podane z dokładnością 2 miejsc po przecinku przy zastosowaniu matematycznych reguł zaokrąglania</w:t>
      </w:r>
      <w:r>
        <w:rPr>
          <w:rFonts w:ascii="Calibri" w:hAnsi="Calibri" w:cs="Calibri"/>
          <w:i/>
        </w:rPr>
        <w:t>.</w:t>
      </w:r>
    </w:p>
    <w:p w14:paraId="1FBF7197" w14:textId="77777777" w:rsidR="00CB696E" w:rsidRPr="002F5637" w:rsidRDefault="00CB696E" w:rsidP="002F5637">
      <w:pPr>
        <w:ind w:left="-709" w:right="-852"/>
        <w:jc w:val="both"/>
        <w:rPr>
          <w:rFonts w:ascii="Calibri" w:hAnsi="Calibri" w:cs="Calibri"/>
          <w:b/>
          <w:i/>
          <w:sz w:val="18"/>
          <w:szCs w:val="22"/>
        </w:rPr>
      </w:pPr>
      <w:r w:rsidRPr="002F5637">
        <w:rPr>
          <w:rFonts w:ascii="Calibri" w:hAnsi="Calibri" w:cs="Calibri"/>
          <w:b/>
          <w:i/>
          <w:sz w:val="18"/>
          <w:szCs w:val="22"/>
        </w:rPr>
        <w:t>*/ - oznaczenie PE dotyczy wolumenów energii kupowanej przez podmioty będące przedsiębiorstwami energetycznymi, dla których cen</w:t>
      </w:r>
      <w:r w:rsidR="00D0695B">
        <w:rPr>
          <w:rFonts w:ascii="Calibri" w:hAnsi="Calibri" w:cs="Calibri"/>
          <w:b/>
          <w:i/>
          <w:sz w:val="18"/>
          <w:szCs w:val="22"/>
        </w:rPr>
        <w:t>a</w:t>
      </w:r>
      <w:r w:rsidRPr="002F5637">
        <w:rPr>
          <w:rFonts w:ascii="Calibri" w:hAnsi="Calibri" w:cs="Calibri"/>
          <w:b/>
          <w:i/>
          <w:sz w:val="18"/>
          <w:szCs w:val="22"/>
        </w:rPr>
        <w:t xml:space="preserve"> energii nie powinna zawierać składnika związanego z akcyzą</w:t>
      </w:r>
    </w:p>
    <w:p w14:paraId="0E7568AD" w14:textId="77777777" w:rsidR="009613CC" w:rsidRPr="00DE598B" w:rsidRDefault="009613CC" w:rsidP="0019379C">
      <w:pPr>
        <w:pStyle w:val="Akapitzlist"/>
        <w:numPr>
          <w:ilvl w:val="0"/>
          <w:numId w:val="75"/>
        </w:numPr>
        <w:tabs>
          <w:tab w:val="clear" w:pos="1068"/>
        </w:tabs>
        <w:spacing w:before="240"/>
        <w:ind w:left="426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>Zobowiązujemy się do wykonania przedmiotu zamówienia w terminie nie wcześniej niż od 01.01.201</w:t>
      </w:r>
      <w:r w:rsidR="00416FB6">
        <w:rPr>
          <w:rFonts w:ascii="Calibri" w:hAnsi="Calibri" w:cs="Calibri"/>
          <w:sz w:val="22"/>
          <w:szCs w:val="22"/>
        </w:rPr>
        <w:t>9</w:t>
      </w:r>
      <w:r w:rsidRPr="00DE598B">
        <w:rPr>
          <w:rFonts w:ascii="Calibri" w:hAnsi="Calibri" w:cs="Calibri"/>
          <w:sz w:val="22"/>
          <w:szCs w:val="22"/>
        </w:rPr>
        <w:t xml:space="preserve"> do 31.12.20</w:t>
      </w:r>
      <w:r w:rsidR="00416FB6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oraz nie wcześniej niż po pozytywnie przeprowadzonej procedurze zmiany sprzedawcy. </w:t>
      </w:r>
    </w:p>
    <w:p w14:paraId="493D7EE0" w14:textId="77777777" w:rsidR="009613CC" w:rsidRPr="00076F68" w:rsidRDefault="009613CC" w:rsidP="0019379C">
      <w:pPr>
        <w:pStyle w:val="Akapitzlist"/>
        <w:numPr>
          <w:ilvl w:val="0"/>
          <w:numId w:val="75"/>
        </w:numPr>
        <w:tabs>
          <w:tab w:val="clear" w:pos="1068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Wykonanie przedmiotu zamówienia nastąpi na warunkach określonych w SIWZ.</w:t>
      </w:r>
    </w:p>
    <w:p w14:paraId="573942E5" w14:textId="77777777" w:rsidR="009613CC" w:rsidRPr="00DE598B" w:rsidRDefault="009613CC" w:rsidP="0019379C">
      <w:pPr>
        <w:pStyle w:val="Tekstpodstawowy"/>
        <w:numPr>
          <w:ilvl w:val="0"/>
          <w:numId w:val="75"/>
        </w:numPr>
        <w:tabs>
          <w:tab w:val="clear" w:pos="1068"/>
        </w:tabs>
        <w:ind w:left="426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>Niniejszym oświadczam, że:</w:t>
      </w:r>
    </w:p>
    <w:p w14:paraId="4AC83E22" w14:textId="77777777" w:rsidR="009613CC" w:rsidRPr="00076F68" w:rsidRDefault="009613CC" w:rsidP="0092291B">
      <w:pPr>
        <w:pStyle w:val="Tekstpodstawowy"/>
        <w:numPr>
          <w:ilvl w:val="0"/>
          <w:numId w:val="67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zapoznałem się z warunkami zamówienia i przyjmuję je bez zastrzeżeń;</w:t>
      </w:r>
    </w:p>
    <w:p w14:paraId="7F046A40" w14:textId="77777777" w:rsidR="009613CC" w:rsidRPr="00076F68" w:rsidRDefault="009613CC" w:rsidP="0092291B">
      <w:pPr>
        <w:pStyle w:val="Tekstpodstawowy"/>
        <w:numPr>
          <w:ilvl w:val="0"/>
          <w:numId w:val="67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zapoznałem się z </w:t>
      </w:r>
      <w:r w:rsidR="00B47926">
        <w:rPr>
          <w:rFonts w:ascii="Calibri" w:hAnsi="Calibri" w:cs="Calibri"/>
          <w:sz w:val="22"/>
          <w:szCs w:val="22"/>
        </w:rPr>
        <w:t xml:space="preserve">wzorem </w:t>
      </w:r>
      <w:r w:rsidRPr="00076F68">
        <w:rPr>
          <w:rFonts w:ascii="Calibri" w:hAnsi="Calibri" w:cs="Calibri"/>
          <w:sz w:val="22"/>
          <w:szCs w:val="22"/>
        </w:rPr>
        <w:t xml:space="preserve">umowy i przyjmuję </w:t>
      </w:r>
      <w:r w:rsidR="00466C23">
        <w:rPr>
          <w:rFonts w:ascii="Calibri" w:hAnsi="Calibri" w:cs="Calibri"/>
          <w:sz w:val="22"/>
          <w:szCs w:val="22"/>
        </w:rPr>
        <w:t>go</w:t>
      </w:r>
      <w:r w:rsidRPr="00076F68">
        <w:rPr>
          <w:rFonts w:ascii="Calibri" w:hAnsi="Calibri" w:cs="Calibri"/>
          <w:sz w:val="22"/>
          <w:szCs w:val="22"/>
        </w:rPr>
        <w:t xml:space="preserve"> bez zastrzeżeń;</w:t>
      </w:r>
    </w:p>
    <w:p w14:paraId="676D1986" w14:textId="77777777" w:rsidR="009613CC" w:rsidRPr="00076F68" w:rsidRDefault="009613CC" w:rsidP="0092291B">
      <w:pPr>
        <w:pStyle w:val="Tekstpodstawowy"/>
        <w:numPr>
          <w:ilvl w:val="0"/>
          <w:numId w:val="67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przedmiot oferty jest zgodny z przedmiotem zamówienia;</w:t>
      </w:r>
    </w:p>
    <w:p w14:paraId="5F7928AE" w14:textId="77777777" w:rsidR="009613CC" w:rsidRPr="00076F68" w:rsidRDefault="009613CC" w:rsidP="0092291B">
      <w:pPr>
        <w:pStyle w:val="Tekstpodstawowy"/>
        <w:numPr>
          <w:ilvl w:val="0"/>
          <w:numId w:val="67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jestem związany niniejszą ofertą przez okres </w:t>
      </w:r>
      <w:r w:rsidR="00ED3361">
        <w:rPr>
          <w:rFonts w:ascii="Calibri" w:hAnsi="Calibri" w:cs="Calibri"/>
          <w:sz w:val="22"/>
          <w:szCs w:val="22"/>
        </w:rPr>
        <w:t>9</w:t>
      </w:r>
      <w:r w:rsidRPr="00076F68">
        <w:rPr>
          <w:rFonts w:ascii="Calibri" w:hAnsi="Calibri" w:cs="Calibri"/>
          <w:sz w:val="22"/>
          <w:szCs w:val="22"/>
        </w:rPr>
        <w:t>0 dni, licząc od dnia składania ofert podanego w SIWZ;</w:t>
      </w:r>
    </w:p>
    <w:p w14:paraId="461A96D8" w14:textId="77777777" w:rsidR="009613CC" w:rsidRPr="00076F68" w:rsidRDefault="009613CC" w:rsidP="0092291B">
      <w:pPr>
        <w:pStyle w:val="Tekstpodstawowy"/>
        <w:numPr>
          <w:ilvl w:val="0"/>
          <w:numId w:val="67"/>
        </w:numPr>
        <w:tabs>
          <w:tab w:val="clear" w:pos="1428"/>
        </w:tabs>
        <w:ind w:left="993" w:right="1" w:hanging="425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Zobowiązujemy się, w przypadku wyboru naszej oferty, do zawarcia umowy na warunkach określonych w SIWZ, w miejscu i terminie wyznaczonym przez Zamawiając</w:t>
      </w:r>
      <w:r w:rsidR="007D526F">
        <w:rPr>
          <w:rFonts w:ascii="Calibri" w:hAnsi="Calibri" w:cs="Calibri"/>
          <w:sz w:val="22"/>
          <w:szCs w:val="22"/>
        </w:rPr>
        <w:t>ych</w:t>
      </w:r>
      <w:r w:rsidRPr="00076F68">
        <w:rPr>
          <w:rFonts w:ascii="Calibri" w:hAnsi="Calibri" w:cs="Calibri"/>
          <w:sz w:val="22"/>
          <w:szCs w:val="22"/>
        </w:rPr>
        <w:t>.</w:t>
      </w:r>
    </w:p>
    <w:p w14:paraId="0519AB13" w14:textId="77777777" w:rsidR="003F0B01" w:rsidRDefault="0026464D" w:rsidP="0019379C">
      <w:pPr>
        <w:pStyle w:val="Tekstpodstawowy"/>
        <w:numPr>
          <w:ilvl w:val="0"/>
          <w:numId w:val="75"/>
        </w:numPr>
        <w:tabs>
          <w:tab w:val="clear" w:pos="1068"/>
        </w:tabs>
        <w:ind w:left="426" w:right="1"/>
        <w:rPr>
          <w:rFonts w:ascii="Calibri" w:hAnsi="Calibri" w:cs="Calibri"/>
          <w:sz w:val="22"/>
          <w:szCs w:val="22"/>
        </w:rPr>
      </w:pPr>
      <w:r w:rsidRPr="0026464D">
        <w:rPr>
          <w:rFonts w:ascii="Calibri" w:hAnsi="Calibri" w:cs="Calibri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26464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4"/>
      </w:r>
    </w:p>
    <w:p w14:paraId="44C499C5" w14:textId="77777777" w:rsidR="009613CC" w:rsidRPr="00DE598B" w:rsidRDefault="009613CC" w:rsidP="0019379C">
      <w:pPr>
        <w:pStyle w:val="Tekstpodstawowy"/>
        <w:numPr>
          <w:ilvl w:val="0"/>
          <w:numId w:val="75"/>
        </w:numPr>
        <w:tabs>
          <w:tab w:val="clear" w:pos="1068"/>
        </w:tabs>
        <w:spacing w:after="240"/>
        <w:ind w:left="426" w:right="1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>Niżej podaną część/zakres zamówienia, wykonywać będą w moim imieniu podwykonawcy:</w:t>
      </w:r>
    </w:p>
    <w:tbl>
      <w:tblPr>
        <w:tblW w:w="85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4310"/>
      </w:tblGrid>
      <w:tr w:rsidR="009613CC" w:rsidRPr="00DE598B" w14:paraId="04D28C2E" w14:textId="77777777" w:rsidTr="00731E9A">
        <w:tc>
          <w:tcPr>
            <w:tcW w:w="709" w:type="dxa"/>
            <w:vAlign w:val="center"/>
          </w:tcPr>
          <w:p w14:paraId="454BF84D" w14:textId="77777777" w:rsidR="009613CC" w:rsidRPr="00DE598B" w:rsidRDefault="009613CC" w:rsidP="00731E9A">
            <w:pPr>
              <w:pStyle w:val="Tekstpodstawowy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14:paraId="0E8184BB" w14:textId="77777777" w:rsidR="009613CC" w:rsidRPr="00DE598B" w:rsidRDefault="009613CC" w:rsidP="00731E9A">
            <w:pPr>
              <w:pStyle w:val="Tekstpodstawowy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14:paraId="19CDBCD9" w14:textId="77777777" w:rsidR="009613CC" w:rsidRPr="00DE598B" w:rsidRDefault="009613CC" w:rsidP="00731E9A">
            <w:pPr>
              <w:pStyle w:val="Tekstpodstawowy"/>
              <w:ind w:right="1"/>
              <w:jc w:val="left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Nazwa (firma) podwykonawcy</w:t>
            </w:r>
          </w:p>
        </w:tc>
      </w:tr>
      <w:tr w:rsidR="009613CC" w:rsidRPr="00DE598B" w14:paraId="14C671F1" w14:textId="77777777" w:rsidTr="00731E9A">
        <w:tc>
          <w:tcPr>
            <w:tcW w:w="709" w:type="dxa"/>
          </w:tcPr>
          <w:p w14:paraId="1C586ECB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14:paraId="079F306D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0" w:type="dxa"/>
          </w:tcPr>
          <w:p w14:paraId="01116E70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13CC" w:rsidRPr="00DE598B" w14:paraId="43DC6122" w14:textId="77777777" w:rsidTr="00731E9A">
        <w:tc>
          <w:tcPr>
            <w:tcW w:w="709" w:type="dxa"/>
          </w:tcPr>
          <w:p w14:paraId="1C0DE752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14:paraId="5C6FFFAE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0" w:type="dxa"/>
          </w:tcPr>
          <w:p w14:paraId="4FB091F6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13CC" w:rsidRPr="00DE598B" w14:paraId="3CF0F2EA" w14:textId="77777777" w:rsidTr="00731E9A">
        <w:tc>
          <w:tcPr>
            <w:tcW w:w="709" w:type="dxa"/>
          </w:tcPr>
          <w:p w14:paraId="78873C3A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  <w:r w:rsidRPr="00DE598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14:paraId="771E65F8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0" w:type="dxa"/>
          </w:tcPr>
          <w:p w14:paraId="643AC052" w14:textId="77777777" w:rsidR="009613CC" w:rsidRPr="00DE598B" w:rsidRDefault="009613CC" w:rsidP="00731E9A">
            <w:pPr>
              <w:pStyle w:val="Tekstpodstawowy"/>
              <w:ind w:right="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A3CEC8" w14:textId="77777777" w:rsidR="009613CC" w:rsidRPr="00076F68" w:rsidRDefault="009613CC" w:rsidP="009613CC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614084FA" w14:textId="77777777" w:rsidR="00ED3361" w:rsidRDefault="00ED3361" w:rsidP="0019379C">
      <w:pPr>
        <w:pStyle w:val="Tekstpodstawowy"/>
        <w:numPr>
          <w:ilvl w:val="0"/>
          <w:numId w:val="75"/>
        </w:numPr>
        <w:ind w:left="426"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Hasło/hasła do pliku/plików JEDZ przekazanego/-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w postaci elektronicznej są następujące:</w:t>
      </w:r>
    </w:p>
    <w:p w14:paraId="033A5F1E" w14:textId="77777777" w:rsidR="00ED3361" w:rsidRDefault="00ED3361" w:rsidP="00ED3361">
      <w:pPr>
        <w:pStyle w:val="Tekstpodstawowy"/>
        <w:ind w:left="709"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liku ………………………………………… - hasło: ……………………………………………</w:t>
      </w:r>
    </w:p>
    <w:p w14:paraId="715FA26A" w14:textId="77777777" w:rsidR="00ED3361" w:rsidRDefault="00ED3361" w:rsidP="00ED3361">
      <w:pPr>
        <w:pStyle w:val="Tekstpodstawowy"/>
        <w:ind w:left="709" w:right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</w:p>
    <w:p w14:paraId="7CE6B644" w14:textId="77777777" w:rsidR="009613CC" w:rsidRPr="00076F68" w:rsidRDefault="009613CC" w:rsidP="0019379C">
      <w:pPr>
        <w:pStyle w:val="Tekstpodstawowy"/>
        <w:numPr>
          <w:ilvl w:val="0"/>
          <w:numId w:val="75"/>
        </w:numPr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Oferta została złożona na  ……  zapisanych stronach, (kolejno ponumerowanych).</w:t>
      </w:r>
    </w:p>
    <w:p w14:paraId="39EB45EA" w14:textId="77777777" w:rsidR="009613CC" w:rsidRPr="00076F68" w:rsidRDefault="009613CC" w:rsidP="0019379C">
      <w:pPr>
        <w:pStyle w:val="Tekstpodstawowy"/>
        <w:numPr>
          <w:ilvl w:val="0"/>
          <w:numId w:val="75"/>
        </w:numPr>
        <w:ind w:left="42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Załącznikami do niniejszej oferty są:</w:t>
      </w:r>
    </w:p>
    <w:p w14:paraId="11E5FB8D" w14:textId="77777777" w:rsidR="009613CC" w:rsidRPr="00076F68" w:rsidRDefault="009613CC" w:rsidP="009613CC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3EF00606" w14:textId="77777777" w:rsidR="009613CC" w:rsidRPr="00076F68" w:rsidRDefault="009613CC" w:rsidP="0092291B">
      <w:pPr>
        <w:pStyle w:val="Tekstpodstawowy"/>
        <w:numPr>
          <w:ilvl w:val="0"/>
          <w:numId w:val="68"/>
        </w:numPr>
        <w:ind w:left="1428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1923D7B1" w14:textId="77777777" w:rsidR="009613CC" w:rsidRPr="00076F68" w:rsidRDefault="009613CC" w:rsidP="009613CC">
      <w:pPr>
        <w:pStyle w:val="Tekstpodstawowy"/>
        <w:ind w:left="708" w:right="1"/>
        <w:rPr>
          <w:rFonts w:ascii="Calibri" w:hAnsi="Calibri" w:cs="Calibri"/>
          <w:sz w:val="22"/>
          <w:szCs w:val="22"/>
        </w:rPr>
      </w:pPr>
    </w:p>
    <w:p w14:paraId="0F166E08" w14:textId="77777777" w:rsidR="009613CC" w:rsidRPr="00076F68" w:rsidRDefault="009613CC" w:rsidP="0092291B">
      <w:pPr>
        <w:pStyle w:val="Tekstpodstawowy"/>
        <w:numPr>
          <w:ilvl w:val="0"/>
          <w:numId w:val="68"/>
        </w:numPr>
        <w:ind w:left="1428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6A87DC61" w14:textId="77777777" w:rsidR="009613CC" w:rsidRPr="00076F68" w:rsidRDefault="009613CC" w:rsidP="009613CC">
      <w:pPr>
        <w:pStyle w:val="Tekstpodstawowy"/>
        <w:ind w:left="708" w:right="1"/>
        <w:rPr>
          <w:rFonts w:ascii="Calibri" w:hAnsi="Calibri" w:cs="Calibri"/>
          <w:sz w:val="22"/>
          <w:szCs w:val="22"/>
        </w:rPr>
      </w:pPr>
    </w:p>
    <w:p w14:paraId="791E6D45" w14:textId="77777777" w:rsidR="009613CC" w:rsidRPr="00076F68" w:rsidRDefault="009613CC" w:rsidP="0092291B">
      <w:pPr>
        <w:pStyle w:val="Tekstpodstawowy"/>
        <w:numPr>
          <w:ilvl w:val="0"/>
          <w:numId w:val="68"/>
        </w:numPr>
        <w:ind w:left="1428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1F52EFD2" w14:textId="77777777" w:rsidR="009613CC" w:rsidRPr="00076F68" w:rsidRDefault="009613CC" w:rsidP="009613CC">
      <w:pPr>
        <w:pStyle w:val="Tekstpodstawowy"/>
        <w:ind w:left="708" w:right="1"/>
        <w:rPr>
          <w:rFonts w:ascii="Calibri" w:hAnsi="Calibri" w:cs="Calibri"/>
          <w:sz w:val="22"/>
          <w:szCs w:val="22"/>
        </w:rPr>
      </w:pPr>
    </w:p>
    <w:p w14:paraId="4BC71997" w14:textId="77777777" w:rsidR="009613CC" w:rsidRPr="00076F68" w:rsidRDefault="009613CC" w:rsidP="009613CC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14:paraId="302D8894" w14:textId="77777777" w:rsidR="009613CC" w:rsidRPr="00076F68" w:rsidRDefault="009613CC" w:rsidP="009613CC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5DDD5D9F" w14:textId="77777777" w:rsidR="009613CC" w:rsidRPr="00076F68" w:rsidRDefault="009613CC" w:rsidP="009613CC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105D7E06" w14:textId="77777777" w:rsidR="009613CC" w:rsidRPr="00076F68" w:rsidRDefault="009613CC" w:rsidP="009613CC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6DB856D0" w14:textId="77777777" w:rsidR="009613CC" w:rsidRPr="00076F68" w:rsidRDefault="009613CC" w:rsidP="009613CC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53E750F6" w14:textId="77777777" w:rsidR="009613CC" w:rsidRPr="00076F68" w:rsidRDefault="009613CC" w:rsidP="009613CC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6C19E0AE" w14:textId="77777777" w:rsidR="009613CC" w:rsidRPr="00076F68" w:rsidRDefault="009613CC" w:rsidP="009613CC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  <w:sectPr w:rsidR="009613CC" w:rsidRPr="00076F68" w:rsidSect="005A60CF">
          <w:headerReference w:type="default" r:id="rId8"/>
          <w:pgSz w:w="11907" w:h="16840" w:code="9"/>
          <w:pgMar w:top="1418" w:right="1418" w:bottom="1418" w:left="1418" w:header="709" w:footer="709" w:gutter="0"/>
          <w:cols w:space="708" w:equalWidth="0">
            <w:col w:w="9072"/>
          </w:cols>
          <w:noEndnote/>
          <w:docGrid w:linePitch="272"/>
        </w:sectPr>
      </w:pPr>
    </w:p>
    <w:p w14:paraId="08ED2CFD" w14:textId="77777777" w:rsidR="00503180" w:rsidRPr="00076F68" w:rsidRDefault="00503180" w:rsidP="00054236">
      <w:pPr>
        <w:spacing w:before="120" w:after="120"/>
        <w:jc w:val="center"/>
        <w:rPr>
          <w:rFonts w:ascii="Calibri" w:hAnsi="Calibri" w:cs="Calibri"/>
          <w:sz w:val="18"/>
          <w:szCs w:val="18"/>
        </w:rPr>
      </w:pPr>
    </w:p>
    <w:sectPr w:rsidR="00503180" w:rsidRPr="00076F68" w:rsidSect="00054236">
      <w:headerReference w:type="default" r:id="rId9"/>
      <w:pgSz w:w="11907" w:h="16840" w:code="9"/>
      <w:pgMar w:top="993" w:right="1418" w:bottom="709" w:left="1418" w:header="709" w:footer="449" w:gutter="0"/>
      <w:cols w:space="708" w:equalWidth="0">
        <w:col w:w="907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13EF6" w14:textId="77777777" w:rsidR="009055A8" w:rsidRDefault="009055A8">
      <w:r>
        <w:separator/>
      </w:r>
    </w:p>
  </w:endnote>
  <w:endnote w:type="continuationSeparator" w:id="0">
    <w:p w14:paraId="33AB1C9C" w14:textId="77777777" w:rsidR="009055A8" w:rsidRDefault="0090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48CB4" w14:textId="77777777" w:rsidR="009055A8" w:rsidRDefault="009055A8">
      <w:r>
        <w:separator/>
      </w:r>
    </w:p>
  </w:footnote>
  <w:footnote w:type="continuationSeparator" w:id="0">
    <w:p w14:paraId="6AB4D267" w14:textId="77777777" w:rsidR="009055A8" w:rsidRDefault="009055A8">
      <w:r>
        <w:continuationSeparator/>
      </w:r>
    </w:p>
  </w:footnote>
  <w:footnote w:id="1">
    <w:p w14:paraId="42F09494" w14:textId="77777777" w:rsidR="005C40B3" w:rsidRPr="006B3DA6" w:rsidRDefault="005C40B3" w:rsidP="009613CC">
      <w:pPr>
        <w:pStyle w:val="Tekstprzypisudolnego"/>
        <w:jc w:val="both"/>
        <w:rPr>
          <w:rFonts w:ascii="Times New Roman" w:hAnsi="Times New Roman"/>
        </w:rPr>
      </w:pPr>
      <w:r w:rsidRPr="00295C93">
        <w:rPr>
          <w:rStyle w:val="Odwoanieprzypisudolnego"/>
        </w:rPr>
        <w:footnoteRef/>
      </w:r>
      <w:r w:rsidRPr="00295C93">
        <w:t xml:space="preserve"> </w:t>
      </w:r>
      <w:r w:rsidRPr="006B3DA6">
        <w:rPr>
          <w:rFonts w:ascii="Times New Roman" w:hAnsi="Times New Roman"/>
          <w:sz w:val="18"/>
          <w:szCs w:val="18"/>
        </w:rPr>
        <w:t>wypełnić, o ile wybór oferty prowadziłby do powstania u Zamawiając</w:t>
      </w:r>
      <w:r>
        <w:rPr>
          <w:rFonts w:ascii="Times New Roman" w:hAnsi="Times New Roman"/>
          <w:sz w:val="18"/>
          <w:szCs w:val="18"/>
        </w:rPr>
        <w:t>ych</w:t>
      </w:r>
      <w:r w:rsidRPr="006B3DA6">
        <w:rPr>
          <w:rFonts w:ascii="Times New Roman" w:hAnsi="Times New Roman"/>
          <w:sz w:val="18"/>
          <w:szCs w:val="18"/>
        </w:rPr>
        <w:t xml:space="preserve"> obowiązku podatkowego zgodnie z przepisami o podatku od towarów i usług w przeciwnym razie </w:t>
      </w:r>
      <w:r>
        <w:rPr>
          <w:rFonts w:ascii="Times New Roman" w:hAnsi="Times New Roman"/>
          <w:sz w:val="18"/>
          <w:szCs w:val="18"/>
        </w:rPr>
        <w:t xml:space="preserve"> należy wpisać „nie dotyczy”</w:t>
      </w:r>
    </w:p>
  </w:footnote>
  <w:footnote w:id="2">
    <w:p w14:paraId="2280D87F" w14:textId="77777777" w:rsidR="005C40B3" w:rsidRDefault="005C40B3" w:rsidP="009613CC">
      <w:pPr>
        <w:pStyle w:val="Tekstprzypisudolnego"/>
        <w:rPr>
          <w:rFonts w:ascii="Times New Roman" w:hAnsi="Times New Roman"/>
          <w:sz w:val="18"/>
          <w:szCs w:val="18"/>
        </w:rPr>
      </w:pPr>
      <w:r w:rsidRPr="006B3DA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6B3DA6">
        <w:rPr>
          <w:rFonts w:ascii="Times New Roman" w:hAnsi="Times New Roman"/>
          <w:sz w:val="18"/>
          <w:szCs w:val="18"/>
        </w:rPr>
        <w:t xml:space="preserve"> j</w:t>
      </w:r>
      <w:r>
        <w:rPr>
          <w:rFonts w:ascii="Times New Roman" w:hAnsi="Times New Roman"/>
          <w:sz w:val="18"/>
          <w:szCs w:val="18"/>
        </w:rPr>
        <w:t>/w</w:t>
      </w:r>
    </w:p>
    <w:p w14:paraId="43FE34BD" w14:textId="77777777" w:rsidR="005C40B3" w:rsidRPr="00295C93" w:rsidRDefault="005C40B3" w:rsidP="009613CC">
      <w:pPr>
        <w:pStyle w:val="Tekstprzypisudolnego"/>
        <w:rPr>
          <w:rFonts w:ascii="Trebuchet MS" w:hAnsi="Trebuchet MS"/>
          <w:sz w:val="18"/>
          <w:szCs w:val="18"/>
        </w:rPr>
      </w:pPr>
    </w:p>
  </w:footnote>
  <w:footnote w:id="3">
    <w:p w14:paraId="0A39FDC5" w14:textId="77777777" w:rsidR="005C40B3" w:rsidRDefault="005C40B3" w:rsidP="002646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6DC93080" w14:textId="77777777" w:rsidR="005C40B3" w:rsidRDefault="005C40B3" w:rsidP="002646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4756" w14:textId="75E9F60E" w:rsidR="005C40B3" w:rsidRPr="00076F68" w:rsidRDefault="005C40B3" w:rsidP="00731E9A">
    <w:pPr>
      <w:pStyle w:val="Nagwek"/>
      <w:jc w:val="right"/>
      <w:rPr>
        <w:rFonts w:ascii="Calibri" w:hAnsi="Calibri" w:cs="Calibri"/>
        <w:b/>
      </w:rPr>
    </w:pPr>
    <w:r w:rsidRPr="00076F68">
      <w:rPr>
        <w:rFonts w:ascii="Calibri" w:hAnsi="Calibri" w:cs="Calibri"/>
        <w:b/>
      </w:rP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5CA1" w14:textId="584077E8" w:rsidR="005C40B3" w:rsidRPr="00054236" w:rsidRDefault="005C40B3" w:rsidP="000542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B"/>
    <w:multiLevelType w:val="singleLevel"/>
    <w:tmpl w:val="7E8AE996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A5732F"/>
    <w:multiLevelType w:val="hybridMultilevel"/>
    <w:tmpl w:val="8F94C254"/>
    <w:lvl w:ilvl="0" w:tplc="A57C28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D354BD"/>
    <w:multiLevelType w:val="hybridMultilevel"/>
    <w:tmpl w:val="8298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23D7D49"/>
    <w:multiLevelType w:val="hybridMultilevel"/>
    <w:tmpl w:val="392A4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5B07EC"/>
    <w:multiLevelType w:val="hybridMultilevel"/>
    <w:tmpl w:val="7628589C"/>
    <w:lvl w:ilvl="0" w:tplc="E3BAE9A0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58B6275"/>
    <w:multiLevelType w:val="hybridMultilevel"/>
    <w:tmpl w:val="D144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E2629F"/>
    <w:multiLevelType w:val="hybridMultilevel"/>
    <w:tmpl w:val="CAFA62CC"/>
    <w:lvl w:ilvl="0" w:tplc="A44EF6D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282AE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717EC8"/>
    <w:multiLevelType w:val="hybridMultilevel"/>
    <w:tmpl w:val="0942A9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0B4E68C9"/>
    <w:multiLevelType w:val="multilevel"/>
    <w:tmpl w:val="0AF83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0D2456E9"/>
    <w:multiLevelType w:val="multilevel"/>
    <w:tmpl w:val="B406E2D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2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147E5485"/>
    <w:multiLevelType w:val="hybridMultilevel"/>
    <w:tmpl w:val="7E4C91F0"/>
    <w:lvl w:ilvl="0" w:tplc="9C5016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5A16CCD"/>
    <w:multiLevelType w:val="hybridMultilevel"/>
    <w:tmpl w:val="86640C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5F47719"/>
    <w:multiLevelType w:val="hybridMultilevel"/>
    <w:tmpl w:val="3A1CC5B0"/>
    <w:lvl w:ilvl="0" w:tplc="4BCE7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7A309B6"/>
    <w:multiLevelType w:val="hybridMultilevel"/>
    <w:tmpl w:val="684A57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93416B3"/>
    <w:multiLevelType w:val="multilevel"/>
    <w:tmpl w:val="EAD21B6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1B344F59"/>
    <w:multiLevelType w:val="hybridMultilevel"/>
    <w:tmpl w:val="81BA5956"/>
    <w:lvl w:ilvl="0" w:tplc="CD083FD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B4A0A70"/>
    <w:multiLevelType w:val="hybridMultilevel"/>
    <w:tmpl w:val="432EA948"/>
    <w:lvl w:ilvl="0" w:tplc="A6663CD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1E863B3F"/>
    <w:multiLevelType w:val="hybridMultilevel"/>
    <w:tmpl w:val="64D6C444"/>
    <w:lvl w:ilvl="0" w:tplc="4454D4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72AB9"/>
    <w:multiLevelType w:val="hybridMultilevel"/>
    <w:tmpl w:val="AE48ABE2"/>
    <w:lvl w:ilvl="0" w:tplc="9160A1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21D63BB9"/>
    <w:multiLevelType w:val="hybridMultilevel"/>
    <w:tmpl w:val="FF90E3E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2664D3C"/>
    <w:multiLevelType w:val="hybridMultilevel"/>
    <w:tmpl w:val="5C405AC8"/>
    <w:lvl w:ilvl="0" w:tplc="774A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AA7B05"/>
    <w:multiLevelType w:val="hybridMultilevel"/>
    <w:tmpl w:val="60F02D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A742D"/>
    <w:multiLevelType w:val="multilevel"/>
    <w:tmpl w:val="5E1E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1721D4"/>
    <w:multiLevelType w:val="hybridMultilevel"/>
    <w:tmpl w:val="6704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BD68AE"/>
    <w:multiLevelType w:val="hybridMultilevel"/>
    <w:tmpl w:val="163AEBEA"/>
    <w:lvl w:ilvl="0" w:tplc="0F6CDE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ED17C3"/>
    <w:multiLevelType w:val="hybridMultilevel"/>
    <w:tmpl w:val="3F44913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27260928"/>
    <w:multiLevelType w:val="hybridMultilevel"/>
    <w:tmpl w:val="DA72E2C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76342B6"/>
    <w:multiLevelType w:val="multilevel"/>
    <w:tmpl w:val="5E1E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286D19DC"/>
    <w:multiLevelType w:val="hybridMultilevel"/>
    <w:tmpl w:val="3D1CC2A8"/>
    <w:lvl w:ilvl="0" w:tplc="774A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9904C1"/>
    <w:multiLevelType w:val="hybridMultilevel"/>
    <w:tmpl w:val="13CA9E3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2B2318EF"/>
    <w:multiLevelType w:val="hybridMultilevel"/>
    <w:tmpl w:val="9CD4F152"/>
    <w:lvl w:ilvl="0" w:tplc="92B803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9" w15:restartNumberingAfterBreak="0">
    <w:nsid w:val="2B406C4C"/>
    <w:multiLevelType w:val="hybridMultilevel"/>
    <w:tmpl w:val="EE24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D6240B9"/>
    <w:multiLevelType w:val="hybridMultilevel"/>
    <w:tmpl w:val="835E237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2DC0505F"/>
    <w:multiLevelType w:val="hybridMultilevel"/>
    <w:tmpl w:val="C274633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2FFF7963"/>
    <w:multiLevelType w:val="hybridMultilevel"/>
    <w:tmpl w:val="59E61F38"/>
    <w:lvl w:ilvl="0" w:tplc="147052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5" w15:restartNumberingAfterBreak="0">
    <w:nsid w:val="30AF5B95"/>
    <w:multiLevelType w:val="hybridMultilevel"/>
    <w:tmpl w:val="8F94C254"/>
    <w:lvl w:ilvl="0" w:tplc="A57C28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AA03F9"/>
    <w:multiLevelType w:val="hybridMultilevel"/>
    <w:tmpl w:val="06901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97B5EF3"/>
    <w:multiLevelType w:val="hybridMultilevel"/>
    <w:tmpl w:val="38CC5814"/>
    <w:lvl w:ilvl="0" w:tplc="8634FB2C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A1E450D"/>
    <w:multiLevelType w:val="hybridMultilevel"/>
    <w:tmpl w:val="B85E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B09A1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5A1FC7"/>
    <w:multiLevelType w:val="multilevel"/>
    <w:tmpl w:val="829E4FDA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6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43F422F7"/>
    <w:multiLevelType w:val="hybridMultilevel"/>
    <w:tmpl w:val="22ECFC7E"/>
    <w:lvl w:ilvl="0" w:tplc="2C504B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43F964F4"/>
    <w:multiLevelType w:val="hybridMultilevel"/>
    <w:tmpl w:val="4A7E27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4CA3AA5"/>
    <w:multiLevelType w:val="hybridMultilevel"/>
    <w:tmpl w:val="54A6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4F777F7"/>
    <w:multiLevelType w:val="hybridMultilevel"/>
    <w:tmpl w:val="2EACC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41222E"/>
    <w:multiLevelType w:val="hybridMultilevel"/>
    <w:tmpl w:val="38BC1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B62E088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8B47773"/>
    <w:multiLevelType w:val="hybridMultilevel"/>
    <w:tmpl w:val="7D128894"/>
    <w:lvl w:ilvl="0" w:tplc="770C94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8F3677F"/>
    <w:multiLevelType w:val="hybridMultilevel"/>
    <w:tmpl w:val="9BA0C12A"/>
    <w:lvl w:ilvl="0" w:tplc="2C504B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49D37183"/>
    <w:multiLevelType w:val="multilevel"/>
    <w:tmpl w:val="B4688C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9B48D4"/>
    <w:multiLevelType w:val="hybridMultilevel"/>
    <w:tmpl w:val="6610FF1E"/>
    <w:lvl w:ilvl="0" w:tplc="AA5AE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DF784B"/>
    <w:multiLevelType w:val="hybridMultilevel"/>
    <w:tmpl w:val="DAE415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4D771853"/>
    <w:multiLevelType w:val="multilevel"/>
    <w:tmpl w:val="5E1E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DC07526"/>
    <w:multiLevelType w:val="multilevel"/>
    <w:tmpl w:val="B9C8C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  <w:sz w:val="21"/>
      </w:rPr>
    </w:lvl>
  </w:abstractNum>
  <w:abstractNum w:abstractNumId="7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EB7795A"/>
    <w:multiLevelType w:val="multilevel"/>
    <w:tmpl w:val="30384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1" w15:restartNumberingAfterBreak="0">
    <w:nsid w:val="4FEE2921"/>
    <w:multiLevelType w:val="hybridMultilevel"/>
    <w:tmpl w:val="D2B05AAC"/>
    <w:lvl w:ilvl="0" w:tplc="0415000F">
      <w:start w:val="1"/>
      <w:numFmt w:val="decimal"/>
      <w:lvlText w:val="%1."/>
      <w:lvlJc w:val="left"/>
      <w:pPr>
        <w:ind w:left="2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8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50FF0C27"/>
    <w:multiLevelType w:val="hybridMultilevel"/>
    <w:tmpl w:val="DB448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B83AF2"/>
    <w:multiLevelType w:val="hybridMultilevel"/>
    <w:tmpl w:val="FD0AEAF2"/>
    <w:lvl w:ilvl="0" w:tplc="831A265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5585C6E"/>
    <w:multiLevelType w:val="hybridMultilevel"/>
    <w:tmpl w:val="63A676A2"/>
    <w:lvl w:ilvl="0" w:tplc="C4D47F4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7D83DA7"/>
    <w:multiLevelType w:val="hybridMultilevel"/>
    <w:tmpl w:val="2B4C61E6"/>
    <w:lvl w:ilvl="0" w:tplc="55C857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EC472D"/>
    <w:multiLevelType w:val="multilevel"/>
    <w:tmpl w:val="6854EC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2" w15:restartNumberingAfterBreak="0">
    <w:nsid w:val="5AEE242D"/>
    <w:multiLevelType w:val="multilevel"/>
    <w:tmpl w:val="04E8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5B3C4AA5"/>
    <w:multiLevelType w:val="hybridMultilevel"/>
    <w:tmpl w:val="E36AEA68"/>
    <w:lvl w:ilvl="0" w:tplc="3666730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5BCF53F1"/>
    <w:multiLevelType w:val="multilevel"/>
    <w:tmpl w:val="2EB67A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81608C"/>
    <w:multiLevelType w:val="hybridMultilevel"/>
    <w:tmpl w:val="67BAEB0E"/>
    <w:lvl w:ilvl="0" w:tplc="F95CE8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EBA5100"/>
    <w:multiLevelType w:val="hybridMultilevel"/>
    <w:tmpl w:val="72C21AB6"/>
    <w:lvl w:ilvl="0" w:tplc="FBDA8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8" w15:restartNumberingAfterBreak="0">
    <w:nsid w:val="5F3D66FC"/>
    <w:multiLevelType w:val="hybridMultilevel"/>
    <w:tmpl w:val="C8EEF7B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07664E8"/>
    <w:multiLevelType w:val="hybridMultilevel"/>
    <w:tmpl w:val="4720E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1" w15:restartNumberingAfterBreak="0">
    <w:nsid w:val="61582739"/>
    <w:multiLevelType w:val="multilevel"/>
    <w:tmpl w:val="340C0C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3" w15:restartNumberingAfterBreak="0">
    <w:nsid w:val="61F52C77"/>
    <w:multiLevelType w:val="hybridMultilevel"/>
    <w:tmpl w:val="1ED2A89C"/>
    <w:lvl w:ilvl="0" w:tplc="8634FB2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342DD7"/>
    <w:multiLevelType w:val="hybridMultilevel"/>
    <w:tmpl w:val="87D6A722"/>
    <w:lvl w:ilvl="0" w:tplc="6B60A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453"/>
        </w:tabs>
        <w:ind w:left="340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5" w15:restartNumberingAfterBreak="0">
    <w:nsid w:val="6341719C"/>
    <w:multiLevelType w:val="hybridMultilevel"/>
    <w:tmpl w:val="3F0C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62E0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7" w15:restartNumberingAfterBreak="0">
    <w:nsid w:val="63F5687A"/>
    <w:multiLevelType w:val="hybridMultilevel"/>
    <w:tmpl w:val="86F012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649148BD"/>
    <w:multiLevelType w:val="hybridMultilevel"/>
    <w:tmpl w:val="132E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7676C7"/>
    <w:multiLevelType w:val="hybridMultilevel"/>
    <w:tmpl w:val="E1761D5A"/>
    <w:lvl w:ilvl="0" w:tplc="5C9081BE">
      <w:start w:val="1"/>
      <w:numFmt w:val="lowerLetter"/>
      <w:lvlText w:val="%1)"/>
      <w:lvlJc w:val="left"/>
      <w:pPr>
        <w:ind w:left="9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66B503C7"/>
    <w:multiLevelType w:val="hybridMultilevel"/>
    <w:tmpl w:val="2B6C5C60"/>
    <w:lvl w:ilvl="0" w:tplc="2FFC3E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AE235BB"/>
    <w:multiLevelType w:val="hybridMultilevel"/>
    <w:tmpl w:val="EE9A2038"/>
    <w:lvl w:ilvl="0" w:tplc="86143AA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AF69B9"/>
    <w:multiLevelType w:val="hybridMultilevel"/>
    <w:tmpl w:val="75688564"/>
    <w:lvl w:ilvl="0" w:tplc="EC7867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 w:tplc="E37A51B6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6" w15:restartNumberingAfterBreak="0">
    <w:nsid w:val="6DCF6520"/>
    <w:multiLevelType w:val="hybridMultilevel"/>
    <w:tmpl w:val="0130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742D2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9230F8"/>
    <w:multiLevelType w:val="hybridMultilevel"/>
    <w:tmpl w:val="3A7C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5D5B69"/>
    <w:multiLevelType w:val="hybridMultilevel"/>
    <w:tmpl w:val="3298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1CB4571"/>
    <w:multiLevelType w:val="hybridMultilevel"/>
    <w:tmpl w:val="8A36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2AB4EFA"/>
    <w:multiLevelType w:val="hybridMultilevel"/>
    <w:tmpl w:val="3200B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3392E68"/>
    <w:multiLevelType w:val="hybridMultilevel"/>
    <w:tmpl w:val="B42A3CE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74385BDF"/>
    <w:multiLevelType w:val="hybridMultilevel"/>
    <w:tmpl w:val="EF449CA6"/>
    <w:lvl w:ilvl="0" w:tplc="1C58BC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4" w15:restartNumberingAfterBreak="0">
    <w:nsid w:val="74B3370B"/>
    <w:multiLevelType w:val="hybridMultilevel"/>
    <w:tmpl w:val="D6C614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75CD7A8B"/>
    <w:multiLevelType w:val="hybridMultilevel"/>
    <w:tmpl w:val="D04EBAA4"/>
    <w:lvl w:ilvl="0" w:tplc="AF38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7826109A"/>
    <w:multiLevelType w:val="hybridMultilevel"/>
    <w:tmpl w:val="CA5C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8F22678"/>
    <w:multiLevelType w:val="hybridMultilevel"/>
    <w:tmpl w:val="F328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C3251D3"/>
    <w:multiLevelType w:val="hybridMultilevel"/>
    <w:tmpl w:val="D29AE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F0DF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767C8A"/>
    <w:multiLevelType w:val="hybridMultilevel"/>
    <w:tmpl w:val="57248AC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15"/>
  </w:num>
  <w:num w:numId="2">
    <w:abstractNumId w:val="34"/>
  </w:num>
  <w:num w:numId="3">
    <w:abstractNumId w:val="57"/>
  </w:num>
  <w:num w:numId="4">
    <w:abstractNumId w:val="0"/>
  </w:num>
  <w:num w:numId="5">
    <w:abstractNumId w:val="53"/>
  </w:num>
  <w:num w:numId="6">
    <w:abstractNumId w:val="65"/>
  </w:num>
  <w:num w:numId="7">
    <w:abstractNumId w:val="59"/>
  </w:num>
  <w:num w:numId="8">
    <w:abstractNumId w:val="10"/>
  </w:num>
  <w:num w:numId="9">
    <w:abstractNumId w:val="21"/>
  </w:num>
  <w:num w:numId="10">
    <w:abstractNumId w:val="20"/>
  </w:num>
  <w:num w:numId="11">
    <w:abstractNumId w:val="17"/>
  </w:num>
  <w:num w:numId="12">
    <w:abstractNumId w:val="106"/>
  </w:num>
  <w:num w:numId="13">
    <w:abstractNumId w:val="86"/>
  </w:num>
  <w:num w:numId="14">
    <w:abstractNumId w:val="102"/>
  </w:num>
  <w:num w:numId="15">
    <w:abstractNumId w:val="85"/>
  </w:num>
  <w:num w:numId="16">
    <w:abstractNumId w:val="51"/>
  </w:num>
  <w:num w:numId="17">
    <w:abstractNumId w:val="82"/>
  </w:num>
  <w:num w:numId="18">
    <w:abstractNumId w:val="45"/>
  </w:num>
  <w:num w:numId="19">
    <w:abstractNumId w:val="87"/>
  </w:num>
  <w:num w:numId="20">
    <w:abstractNumId w:val="19"/>
  </w:num>
  <w:num w:numId="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3"/>
  </w:num>
  <w:num w:numId="23">
    <w:abstractNumId w:val="4"/>
  </w:num>
  <w:num w:numId="24">
    <w:abstractNumId w:val="89"/>
  </w:num>
  <w:num w:numId="25">
    <w:abstractNumId w:val="112"/>
  </w:num>
  <w:num w:numId="26">
    <w:abstractNumId w:val="60"/>
  </w:num>
  <w:num w:numId="27">
    <w:abstractNumId w:val="28"/>
  </w:num>
  <w:num w:numId="28">
    <w:abstractNumId w:val="95"/>
    <w:lvlOverride w:ilvl="0">
      <w:startOverride w:val="1"/>
    </w:lvlOverride>
  </w:num>
  <w:num w:numId="29">
    <w:abstractNumId w:val="63"/>
    <w:lvlOverride w:ilvl="0">
      <w:startOverride w:val="1"/>
    </w:lvlOverride>
  </w:num>
  <w:num w:numId="30">
    <w:abstractNumId w:val="37"/>
  </w:num>
  <w:num w:numId="31">
    <w:abstractNumId w:val="91"/>
  </w:num>
  <w:num w:numId="32">
    <w:abstractNumId w:val="16"/>
  </w:num>
  <w:num w:numId="33">
    <w:abstractNumId w:val="92"/>
  </w:num>
  <w:num w:numId="34">
    <w:abstractNumId w:val="32"/>
  </w:num>
  <w:num w:numId="35">
    <w:abstractNumId w:val="38"/>
  </w:num>
  <w:num w:numId="36">
    <w:abstractNumId w:val="44"/>
  </w:num>
  <w:num w:numId="37">
    <w:abstractNumId w:val="77"/>
  </w:num>
  <w:num w:numId="38">
    <w:abstractNumId w:val="94"/>
  </w:num>
  <w:num w:numId="39">
    <w:abstractNumId w:val="98"/>
  </w:num>
  <w:num w:numId="40">
    <w:abstractNumId w:val="101"/>
  </w:num>
  <w:num w:numId="41">
    <w:abstractNumId w:val="26"/>
  </w:num>
  <w:num w:numId="42">
    <w:abstractNumId w:val="129"/>
  </w:num>
  <w:num w:numId="43">
    <w:abstractNumId w:val="104"/>
  </w:num>
  <w:num w:numId="44">
    <w:abstractNumId w:val="78"/>
  </w:num>
  <w:num w:numId="45">
    <w:abstractNumId w:val="128"/>
  </w:num>
  <w:num w:numId="46">
    <w:abstractNumId w:val="18"/>
  </w:num>
  <w:num w:numId="47">
    <w:abstractNumId w:val="69"/>
  </w:num>
  <w:num w:numId="48">
    <w:abstractNumId w:val="14"/>
  </w:num>
  <w:num w:numId="49">
    <w:abstractNumId w:val="73"/>
  </w:num>
  <w:num w:numId="50">
    <w:abstractNumId w:val="96"/>
  </w:num>
  <w:num w:numId="51">
    <w:abstractNumId w:val="41"/>
  </w:num>
  <w:num w:numId="52">
    <w:abstractNumId w:val="107"/>
  </w:num>
  <w:num w:numId="53">
    <w:abstractNumId w:val="67"/>
  </w:num>
  <w:num w:numId="54">
    <w:abstractNumId w:val="80"/>
  </w:num>
  <w:num w:numId="55">
    <w:abstractNumId w:val="29"/>
  </w:num>
  <w:num w:numId="56">
    <w:abstractNumId w:val="22"/>
  </w:num>
  <w:num w:numId="57">
    <w:abstractNumId w:val="93"/>
  </w:num>
  <w:num w:numId="58">
    <w:abstractNumId w:val="52"/>
  </w:num>
  <w:num w:numId="59">
    <w:abstractNumId w:val="108"/>
  </w:num>
  <w:num w:numId="60">
    <w:abstractNumId w:val="46"/>
  </w:num>
  <w:num w:numId="61">
    <w:abstractNumId w:val="76"/>
  </w:num>
  <w:num w:numId="62">
    <w:abstractNumId w:val="35"/>
  </w:num>
  <w:num w:numId="63">
    <w:abstractNumId w:val="124"/>
  </w:num>
  <w:num w:numId="64">
    <w:abstractNumId w:val="116"/>
  </w:num>
  <w:num w:numId="65">
    <w:abstractNumId w:val="31"/>
  </w:num>
  <w:num w:numId="66">
    <w:abstractNumId w:val="84"/>
  </w:num>
  <w:num w:numId="67">
    <w:abstractNumId w:val="64"/>
  </w:num>
  <w:num w:numId="68">
    <w:abstractNumId w:val="50"/>
  </w:num>
  <w:num w:numId="69">
    <w:abstractNumId w:val="111"/>
  </w:num>
  <w:num w:numId="70">
    <w:abstractNumId w:val="55"/>
  </w:num>
  <w:num w:numId="71">
    <w:abstractNumId w:val="42"/>
  </w:num>
  <w:num w:numId="72">
    <w:abstractNumId w:val="6"/>
  </w:num>
  <w:num w:numId="73">
    <w:abstractNumId w:val="54"/>
  </w:num>
  <w:num w:numId="74">
    <w:abstractNumId w:val="122"/>
  </w:num>
  <w:num w:numId="75">
    <w:abstractNumId w:val="100"/>
  </w:num>
  <w:num w:numId="76">
    <w:abstractNumId w:val="125"/>
  </w:num>
  <w:num w:numId="77">
    <w:abstractNumId w:val="71"/>
  </w:num>
  <w:num w:numId="78">
    <w:abstractNumId w:val="103"/>
  </w:num>
  <w:num w:numId="79">
    <w:abstractNumId w:val="61"/>
  </w:num>
  <w:num w:numId="80">
    <w:abstractNumId w:val="66"/>
  </w:num>
  <w:num w:numId="81">
    <w:abstractNumId w:val="90"/>
  </w:num>
  <w:num w:numId="82">
    <w:abstractNumId w:val="36"/>
  </w:num>
  <w:num w:numId="83">
    <w:abstractNumId w:val="72"/>
  </w:num>
  <w:num w:numId="84">
    <w:abstractNumId w:val="43"/>
  </w:num>
  <w:num w:numId="85">
    <w:abstractNumId w:val="114"/>
  </w:num>
  <w:num w:numId="86">
    <w:abstractNumId w:val="30"/>
  </w:num>
  <w:num w:numId="87">
    <w:abstractNumId w:val="47"/>
  </w:num>
  <w:num w:numId="88">
    <w:abstractNumId w:val="95"/>
  </w:num>
  <w:num w:numId="89">
    <w:abstractNumId w:val="63"/>
  </w:num>
  <w:num w:numId="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8"/>
  </w:num>
  <w:num w:numId="92">
    <w:abstractNumId w:val="25"/>
  </w:num>
  <w:num w:numId="93">
    <w:abstractNumId w:val="8"/>
  </w:num>
  <w:num w:numId="94">
    <w:abstractNumId w:val="83"/>
  </w:num>
  <w:num w:numId="95">
    <w:abstractNumId w:val="15"/>
  </w:num>
  <w:num w:numId="96">
    <w:abstractNumId w:val="99"/>
  </w:num>
  <w:num w:numId="97">
    <w:abstractNumId w:val="62"/>
  </w:num>
  <w:num w:numId="98">
    <w:abstractNumId w:val="70"/>
  </w:num>
  <w:num w:numId="99">
    <w:abstractNumId w:val="24"/>
  </w:num>
  <w:num w:numId="100">
    <w:abstractNumId w:val="127"/>
  </w:num>
  <w:num w:numId="101">
    <w:abstractNumId w:val="126"/>
  </w:num>
  <w:num w:numId="102">
    <w:abstractNumId w:val="105"/>
  </w:num>
  <w:num w:numId="103">
    <w:abstractNumId w:val="68"/>
  </w:num>
  <w:num w:numId="104">
    <w:abstractNumId w:val="97"/>
  </w:num>
  <w:num w:numId="105">
    <w:abstractNumId w:val="56"/>
  </w:num>
  <w:num w:numId="106">
    <w:abstractNumId w:val="110"/>
  </w:num>
  <w:num w:numId="107">
    <w:abstractNumId w:val="23"/>
  </w:num>
  <w:num w:numId="108">
    <w:abstractNumId w:val="120"/>
  </w:num>
  <w:num w:numId="109">
    <w:abstractNumId w:val="13"/>
  </w:num>
  <w:num w:numId="110">
    <w:abstractNumId w:val="81"/>
  </w:num>
  <w:num w:numId="111">
    <w:abstractNumId w:val="9"/>
  </w:num>
  <w:num w:numId="112">
    <w:abstractNumId w:val="117"/>
  </w:num>
  <w:num w:numId="113">
    <w:abstractNumId w:val="33"/>
  </w:num>
  <w:num w:numId="114">
    <w:abstractNumId w:val="119"/>
  </w:num>
  <w:num w:numId="115">
    <w:abstractNumId w:val="49"/>
  </w:num>
  <w:num w:numId="116">
    <w:abstractNumId w:val="39"/>
  </w:num>
  <w:num w:numId="117">
    <w:abstractNumId w:val="113"/>
  </w:num>
  <w:num w:numId="118">
    <w:abstractNumId w:val="12"/>
  </w:num>
  <w:num w:numId="119">
    <w:abstractNumId w:val="118"/>
  </w:num>
  <w:num w:numId="120">
    <w:abstractNumId w:val="74"/>
  </w:num>
  <w:num w:numId="121">
    <w:abstractNumId w:val="40"/>
  </w:num>
  <w:num w:numId="122">
    <w:abstractNumId w:val="27"/>
  </w:num>
  <w:num w:numId="123">
    <w:abstractNumId w:val="58"/>
  </w:num>
  <w:num w:numId="124">
    <w:abstractNumId w:val="11"/>
  </w:num>
  <w:num w:numId="125">
    <w:abstractNumId w:val="75"/>
  </w:num>
  <w:num w:numId="126">
    <w:abstractNumId w:val="121"/>
  </w:num>
  <w:num w:numId="127">
    <w:abstractNumId w:val="109"/>
  </w:num>
  <w:num w:numId="128">
    <w:abstractNumId w:val="88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32"/>
    <w:rsid w:val="0000079E"/>
    <w:rsid w:val="000011A0"/>
    <w:rsid w:val="0000554F"/>
    <w:rsid w:val="00005B35"/>
    <w:rsid w:val="00007A71"/>
    <w:rsid w:val="0001044E"/>
    <w:rsid w:val="000109EC"/>
    <w:rsid w:val="000120B5"/>
    <w:rsid w:val="000128A4"/>
    <w:rsid w:val="00013777"/>
    <w:rsid w:val="000140AE"/>
    <w:rsid w:val="00015E9E"/>
    <w:rsid w:val="000179BE"/>
    <w:rsid w:val="00021386"/>
    <w:rsid w:val="0002459F"/>
    <w:rsid w:val="00024618"/>
    <w:rsid w:val="000250F2"/>
    <w:rsid w:val="00027A38"/>
    <w:rsid w:val="00027A87"/>
    <w:rsid w:val="00031669"/>
    <w:rsid w:val="00031BFA"/>
    <w:rsid w:val="000347EB"/>
    <w:rsid w:val="00035FFE"/>
    <w:rsid w:val="00036E8A"/>
    <w:rsid w:val="00036F9C"/>
    <w:rsid w:val="00037AC0"/>
    <w:rsid w:val="000414E0"/>
    <w:rsid w:val="00041F37"/>
    <w:rsid w:val="00042D49"/>
    <w:rsid w:val="000432F8"/>
    <w:rsid w:val="000433A7"/>
    <w:rsid w:val="00043670"/>
    <w:rsid w:val="000442A3"/>
    <w:rsid w:val="00045C1B"/>
    <w:rsid w:val="00046599"/>
    <w:rsid w:val="000529FF"/>
    <w:rsid w:val="00054236"/>
    <w:rsid w:val="000549E7"/>
    <w:rsid w:val="000576D4"/>
    <w:rsid w:val="00060D07"/>
    <w:rsid w:val="0006227A"/>
    <w:rsid w:val="00062CF5"/>
    <w:rsid w:val="00063A92"/>
    <w:rsid w:val="00064269"/>
    <w:rsid w:val="000645EA"/>
    <w:rsid w:val="00066614"/>
    <w:rsid w:val="00066FBA"/>
    <w:rsid w:val="00070CE9"/>
    <w:rsid w:val="000710E0"/>
    <w:rsid w:val="00075341"/>
    <w:rsid w:val="00075C1E"/>
    <w:rsid w:val="000813A2"/>
    <w:rsid w:val="000813F6"/>
    <w:rsid w:val="000816CA"/>
    <w:rsid w:val="000839CC"/>
    <w:rsid w:val="00084A85"/>
    <w:rsid w:val="0008525C"/>
    <w:rsid w:val="00091477"/>
    <w:rsid w:val="00091F63"/>
    <w:rsid w:val="00096248"/>
    <w:rsid w:val="000963AC"/>
    <w:rsid w:val="000A1D81"/>
    <w:rsid w:val="000A21DF"/>
    <w:rsid w:val="000A3B9F"/>
    <w:rsid w:val="000A5E73"/>
    <w:rsid w:val="000A65FF"/>
    <w:rsid w:val="000A7795"/>
    <w:rsid w:val="000B09E1"/>
    <w:rsid w:val="000B1BE8"/>
    <w:rsid w:val="000B3D7C"/>
    <w:rsid w:val="000B6C82"/>
    <w:rsid w:val="000B7A88"/>
    <w:rsid w:val="000C0874"/>
    <w:rsid w:val="000C1C5E"/>
    <w:rsid w:val="000C22D2"/>
    <w:rsid w:val="000C35F7"/>
    <w:rsid w:val="000C3D3E"/>
    <w:rsid w:val="000C415E"/>
    <w:rsid w:val="000C4C90"/>
    <w:rsid w:val="000C5984"/>
    <w:rsid w:val="000C5DF8"/>
    <w:rsid w:val="000C661E"/>
    <w:rsid w:val="000D0527"/>
    <w:rsid w:val="000D2577"/>
    <w:rsid w:val="000D2768"/>
    <w:rsid w:val="000D33AD"/>
    <w:rsid w:val="000D3B55"/>
    <w:rsid w:val="000D4F7E"/>
    <w:rsid w:val="000D5BE4"/>
    <w:rsid w:val="000D5CD8"/>
    <w:rsid w:val="000D6323"/>
    <w:rsid w:val="000E06F7"/>
    <w:rsid w:val="000E084A"/>
    <w:rsid w:val="000E343F"/>
    <w:rsid w:val="000E39E8"/>
    <w:rsid w:val="000E3EF8"/>
    <w:rsid w:val="000E484F"/>
    <w:rsid w:val="000E4E10"/>
    <w:rsid w:val="000E50E3"/>
    <w:rsid w:val="000E6847"/>
    <w:rsid w:val="000E6A8D"/>
    <w:rsid w:val="000F0570"/>
    <w:rsid w:val="000F0612"/>
    <w:rsid w:val="000F1077"/>
    <w:rsid w:val="000F324E"/>
    <w:rsid w:val="000F3850"/>
    <w:rsid w:val="000F43E1"/>
    <w:rsid w:val="000F5468"/>
    <w:rsid w:val="000F581D"/>
    <w:rsid w:val="000F667F"/>
    <w:rsid w:val="001002C0"/>
    <w:rsid w:val="00101759"/>
    <w:rsid w:val="00102FB2"/>
    <w:rsid w:val="0010323B"/>
    <w:rsid w:val="00104746"/>
    <w:rsid w:val="00105AA9"/>
    <w:rsid w:val="001067F0"/>
    <w:rsid w:val="00106DEE"/>
    <w:rsid w:val="00107134"/>
    <w:rsid w:val="001112AE"/>
    <w:rsid w:val="001112B4"/>
    <w:rsid w:val="00111A14"/>
    <w:rsid w:val="00112191"/>
    <w:rsid w:val="00112958"/>
    <w:rsid w:val="001139FD"/>
    <w:rsid w:val="0011506B"/>
    <w:rsid w:val="001150C8"/>
    <w:rsid w:val="001168EF"/>
    <w:rsid w:val="00116A83"/>
    <w:rsid w:val="001171BC"/>
    <w:rsid w:val="0011767D"/>
    <w:rsid w:val="00117D44"/>
    <w:rsid w:val="001205B9"/>
    <w:rsid w:val="00121A23"/>
    <w:rsid w:val="00123045"/>
    <w:rsid w:val="00124DC0"/>
    <w:rsid w:val="0012581C"/>
    <w:rsid w:val="00125E02"/>
    <w:rsid w:val="00126C06"/>
    <w:rsid w:val="0012745B"/>
    <w:rsid w:val="00130C1B"/>
    <w:rsid w:val="00132353"/>
    <w:rsid w:val="00132450"/>
    <w:rsid w:val="00132F4E"/>
    <w:rsid w:val="00133C21"/>
    <w:rsid w:val="00135936"/>
    <w:rsid w:val="001364CC"/>
    <w:rsid w:val="00142947"/>
    <w:rsid w:val="00143414"/>
    <w:rsid w:val="00145A1A"/>
    <w:rsid w:val="00145E37"/>
    <w:rsid w:val="0014657F"/>
    <w:rsid w:val="00151CCC"/>
    <w:rsid w:val="00152127"/>
    <w:rsid w:val="00152E81"/>
    <w:rsid w:val="00152F83"/>
    <w:rsid w:val="001549B2"/>
    <w:rsid w:val="00154D6D"/>
    <w:rsid w:val="00155940"/>
    <w:rsid w:val="00155FF4"/>
    <w:rsid w:val="0015602F"/>
    <w:rsid w:val="0015671D"/>
    <w:rsid w:val="00156CDD"/>
    <w:rsid w:val="0015706B"/>
    <w:rsid w:val="001636D9"/>
    <w:rsid w:val="00165E49"/>
    <w:rsid w:val="00166C41"/>
    <w:rsid w:val="00167088"/>
    <w:rsid w:val="00171443"/>
    <w:rsid w:val="00172542"/>
    <w:rsid w:val="001736F2"/>
    <w:rsid w:val="00173AC5"/>
    <w:rsid w:val="00176800"/>
    <w:rsid w:val="00180EDE"/>
    <w:rsid w:val="00184026"/>
    <w:rsid w:val="00185D09"/>
    <w:rsid w:val="00185E3F"/>
    <w:rsid w:val="0018663A"/>
    <w:rsid w:val="0018691E"/>
    <w:rsid w:val="00186B18"/>
    <w:rsid w:val="00186DB3"/>
    <w:rsid w:val="00186E21"/>
    <w:rsid w:val="00187B95"/>
    <w:rsid w:val="00187E25"/>
    <w:rsid w:val="0019094B"/>
    <w:rsid w:val="001912F4"/>
    <w:rsid w:val="00192745"/>
    <w:rsid w:val="0019379C"/>
    <w:rsid w:val="00196BB4"/>
    <w:rsid w:val="00197DD7"/>
    <w:rsid w:val="001A1004"/>
    <w:rsid w:val="001A15CE"/>
    <w:rsid w:val="001A1615"/>
    <w:rsid w:val="001A2094"/>
    <w:rsid w:val="001A235D"/>
    <w:rsid w:val="001A3321"/>
    <w:rsid w:val="001A361E"/>
    <w:rsid w:val="001A3AAC"/>
    <w:rsid w:val="001A68B8"/>
    <w:rsid w:val="001A6C84"/>
    <w:rsid w:val="001A7835"/>
    <w:rsid w:val="001B1792"/>
    <w:rsid w:val="001B4984"/>
    <w:rsid w:val="001B53B9"/>
    <w:rsid w:val="001B6074"/>
    <w:rsid w:val="001B62AC"/>
    <w:rsid w:val="001B64F5"/>
    <w:rsid w:val="001B7B62"/>
    <w:rsid w:val="001C2A6F"/>
    <w:rsid w:val="001C4D01"/>
    <w:rsid w:val="001C5172"/>
    <w:rsid w:val="001C5829"/>
    <w:rsid w:val="001C7471"/>
    <w:rsid w:val="001C7FD0"/>
    <w:rsid w:val="001D0014"/>
    <w:rsid w:val="001D0145"/>
    <w:rsid w:val="001D2680"/>
    <w:rsid w:val="001D3C57"/>
    <w:rsid w:val="001D527B"/>
    <w:rsid w:val="001D6593"/>
    <w:rsid w:val="001D7D6F"/>
    <w:rsid w:val="001E0292"/>
    <w:rsid w:val="001E1DFE"/>
    <w:rsid w:val="001E5E97"/>
    <w:rsid w:val="001E7C2C"/>
    <w:rsid w:val="001F09C1"/>
    <w:rsid w:val="001F30B6"/>
    <w:rsid w:val="001F35F3"/>
    <w:rsid w:val="001F3CDC"/>
    <w:rsid w:val="001F4164"/>
    <w:rsid w:val="001F610F"/>
    <w:rsid w:val="001F62ED"/>
    <w:rsid w:val="00200349"/>
    <w:rsid w:val="002019F1"/>
    <w:rsid w:val="00201BF6"/>
    <w:rsid w:val="00203546"/>
    <w:rsid w:val="002037CA"/>
    <w:rsid w:val="0020392D"/>
    <w:rsid w:val="0020471A"/>
    <w:rsid w:val="00205A38"/>
    <w:rsid w:val="00205F4D"/>
    <w:rsid w:val="0020666C"/>
    <w:rsid w:val="00206F2C"/>
    <w:rsid w:val="00207B7A"/>
    <w:rsid w:val="00211765"/>
    <w:rsid w:val="0021304B"/>
    <w:rsid w:val="00215658"/>
    <w:rsid w:val="002157DD"/>
    <w:rsid w:val="0021627F"/>
    <w:rsid w:val="00217355"/>
    <w:rsid w:val="0021780C"/>
    <w:rsid w:val="00217993"/>
    <w:rsid w:val="00217D45"/>
    <w:rsid w:val="00217E1E"/>
    <w:rsid w:val="00225188"/>
    <w:rsid w:val="002251B2"/>
    <w:rsid w:val="00225551"/>
    <w:rsid w:val="00227796"/>
    <w:rsid w:val="00227E32"/>
    <w:rsid w:val="00231196"/>
    <w:rsid w:val="0023171E"/>
    <w:rsid w:val="00232414"/>
    <w:rsid w:val="00232561"/>
    <w:rsid w:val="00233AF7"/>
    <w:rsid w:val="0023424A"/>
    <w:rsid w:val="00236464"/>
    <w:rsid w:val="002365EC"/>
    <w:rsid w:val="002405AC"/>
    <w:rsid w:val="00240E0B"/>
    <w:rsid w:val="0024109B"/>
    <w:rsid w:val="002453B7"/>
    <w:rsid w:val="00245B07"/>
    <w:rsid w:val="00246E4E"/>
    <w:rsid w:val="00250C70"/>
    <w:rsid w:val="002526BC"/>
    <w:rsid w:val="002558F2"/>
    <w:rsid w:val="00255EDC"/>
    <w:rsid w:val="0025713A"/>
    <w:rsid w:val="00257667"/>
    <w:rsid w:val="002578E2"/>
    <w:rsid w:val="00257BF2"/>
    <w:rsid w:val="0026169E"/>
    <w:rsid w:val="00261D29"/>
    <w:rsid w:val="00263AAA"/>
    <w:rsid w:val="00264036"/>
    <w:rsid w:val="0026464D"/>
    <w:rsid w:val="00265E5E"/>
    <w:rsid w:val="00266856"/>
    <w:rsid w:val="00266D83"/>
    <w:rsid w:val="00267F1B"/>
    <w:rsid w:val="0027276A"/>
    <w:rsid w:val="00274DC7"/>
    <w:rsid w:val="00280550"/>
    <w:rsid w:val="00280907"/>
    <w:rsid w:val="00281679"/>
    <w:rsid w:val="00281805"/>
    <w:rsid w:val="00281CD2"/>
    <w:rsid w:val="00282F3E"/>
    <w:rsid w:val="00283C8C"/>
    <w:rsid w:val="00285832"/>
    <w:rsid w:val="00287AB6"/>
    <w:rsid w:val="00290400"/>
    <w:rsid w:val="002905D1"/>
    <w:rsid w:val="00290CA3"/>
    <w:rsid w:val="00290D3D"/>
    <w:rsid w:val="00291036"/>
    <w:rsid w:val="00295B56"/>
    <w:rsid w:val="00295C93"/>
    <w:rsid w:val="002972D5"/>
    <w:rsid w:val="002A0372"/>
    <w:rsid w:val="002A073A"/>
    <w:rsid w:val="002A0BC9"/>
    <w:rsid w:val="002A2709"/>
    <w:rsid w:val="002A4380"/>
    <w:rsid w:val="002A49BB"/>
    <w:rsid w:val="002A63DF"/>
    <w:rsid w:val="002B1F9E"/>
    <w:rsid w:val="002B237A"/>
    <w:rsid w:val="002B2F9F"/>
    <w:rsid w:val="002B3806"/>
    <w:rsid w:val="002B3989"/>
    <w:rsid w:val="002B3DA4"/>
    <w:rsid w:val="002B4152"/>
    <w:rsid w:val="002B5293"/>
    <w:rsid w:val="002B55C2"/>
    <w:rsid w:val="002B58D8"/>
    <w:rsid w:val="002B64BC"/>
    <w:rsid w:val="002B7806"/>
    <w:rsid w:val="002C3D25"/>
    <w:rsid w:val="002C4FEF"/>
    <w:rsid w:val="002C5677"/>
    <w:rsid w:val="002C5A1B"/>
    <w:rsid w:val="002C6F52"/>
    <w:rsid w:val="002D0692"/>
    <w:rsid w:val="002D1FF8"/>
    <w:rsid w:val="002D3D32"/>
    <w:rsid w:val="002D5618"/>
    <w:rsid w:val="002D56E4"/>
    <w:rsid w:val="002D69CD"/>
    <w:rsid w:val="002D75F6"/>
    <w:rsid w:val="002D7663"/>
    <w:rsid w:val="002D76BC"/>
    <w:rsid w:val="002E004C"/>
    <w:rsid w:val="002E0EDF"/>
    <w:rsid w:val="002E3E9E"/>
    <w:rsid w:val="002E4D17"/>
    <w:rsid w:val="002E5F94"/>
    <w:rsid w:val="002E62B2"/>
    <w:rsid w:val="002E65AF"/>
    <w:rsid w:val="002E78DD"/>
    <w:rsid w:val="002E7E43"/>
    <w:rsid w:val="002E7FF7"/>
    <w:rsid w:val="002F051A"/>
    <w:rsid w:val="002F0549"/>
    <w:rsid w:val="002F1F10"/>
    <w:rsid w:val="002F5637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07B2C"/>
    <w:rsid w:val="00312941"/>
    <w:rsid w:val="00313C06"/>
    <w:rsid w:val="003144A5"/>
    <w:rsid w:val="00315A5D"/>
    <w:rsid w:val="0031703F"/>
    <w:rsid w:val="0031735C"/>
    <w:rsid w:val="0031757B"/>
    <w:rsid w:val="00322A96"/>
    <w:rsid w:val="00325DD9"/>
    <w:rsid w:val="003272C7"/>
    <w:rsid w:val="00327D91"/>
    <w:rsid w:val="00333417"/>
    <w:rsid w:val="003337F8"/>
    <w:rsid w:val="00333DDC"/>
    <w:rsid w:val="003346C3"/>
    <w:rsid w:val="00335C88"/>
    <w:rsid w:val="00336573"/>
    <w:rsid w:val="00337327"/>
    <w:rsid w:val="00344D23"/>
    <w:rsid w:val="00346F2A"/>
    <w:rsid w:val="00347A1B"/>
    <w:rsid w:val="0035085E"/>
    <w:rsid w:val="003519B6"/>
    <w:rsid w:val="00351D88"/>
    <w:rsid w:val="0035252F"/>
    <w:rsid w:val="003529CB"/>
    <w:rsid w:val="00353AFC"/>
    <w:rsid w:val="00354B1D"/>
    <w:rsid w:val="00355C09"/>
    <w:rsid w:val="0035785A"/>
    <w:rsid w:val="00357F64"/>
    <w:rsid w:val="003621FE"/>
    <w:rsid w:val="003638CF"/>
    <w:rsid w:val="00363A48"/>
    <w:rsid w:val="00364235"/>
    <w:rsid w:val="00364F04"/>
    <w:rsid w:val="00365669"/>
    <w:rsid w:val="0036646F"/>
    <w:rsid w:val="003702F7"/>
    <w:rsid w:val="00370495"/>
    <w:rsid w:val="003707E2"/>
    <w:rsid w:val="00372ADC"/>
    <w:rsid w:val="00373270"/>
    <w:rsid w:val="003757F1"/>
    <w:rsid w:val="0037618D"/>
    <w:rsid w:val="00376E52"/>
    <w:rsid w:val="00377CB8"/>
    <w:rsid w:val="003812B7"/>
    <w:rsid w:val="003824BE"/>
    <w:rsid w:val="0038468D"/>
    <w:rsid w:val="003849E0"/>
    <w:rsid w:val="00385E2B"/>
    <w:rsid w:val="003862EF"/>
    <w:rsid w:val="003947F1"/>
    <w:rsid w:val="00395C43"/>
    <w:rsid w:val="00397918"/>
    <w:rsid w:val="003A3019"/>
    <w:rsid w:val="003A45C2"/>
    <w:rsid w:val="003A6073"/>
    <w:rsid w:val="003A7A8C"/>
    <w:rsid w:val="003B07AC"/>
    <w:rsid w:val="003B3999"/>
    <w:rsid w:val="003B3FA6"/>
    <w:rsid w:val="003B4034"/>
    <w:rsid w:val="003B4534"/>
    <w:rsid w:val="003B4D69"/>
    <w:rsid w:val="003B4F15"/>
    <w:rsid w:val="003B51C3"/>
    <w:rsid w:val="003B53A2"/>
    <w:rsid w:val="003B5B65"/>
    <w:rsid w:val="003B5C25"/>
    <w:rsid w:val="003C1A19"/>
    <w:rsid w:val="003C20A5"/>
    <w:rsid w:val="003C2C2E"/>
    <w:rsid w:val="003C5ECB"/>
    <w:rsid w:val="003D0980"/>
    <w:rsid w:val="003D0DC4"/>
    <w:rsid w:val="003D102C"/>
    <w:rsid w:val="003D138D"/>
    <w:rsid w:val="003D140A"/>
    <w:rsid w:val="003D2B57"/>
    <w:rsid w:val="003D5439"/>
    <w:rsid w:val="003D64D8"/>
    <w:rsid w:val="003D6982"/>
    <w:rsid w:val="003E0D73"/>
    <w:rsid w:val="003E1D43"/>
    <w:rsid w:val="003E1F23"/>
    <w:rsid w:val="003E63BE"/>
    <w:rsid w:val="003E7127"/>
    <w:rsid w:val="003F0B01"/>
    <w:rsid w:val="003F2018"/>
    <w:rsid w:val="003F219F"/>
    <w:rsid w:val="003F26D5"/>
    <w:rsid w:val="003F41EB"/>
    <w:rsid w:val="003F65D9"/>
    <w:rsid w:val="003F7466"/>
    <w:rsid w:val="00400050"/>
    <w:rsid w:val="00400CB4"/>
    <w:rsid w:val="00402456"/>
    <w:rsid w:val="00402EAC"/>
    <w:rsid w:val="004040D9"/>
    <w:rsid w:val="00405722"/>
    <w:rsid w:val="004068B0"/>
    <w:rsid w:val="004072CB"/>
    <w:rsid w:val="00407931"/>
    <w:rsid w:val="00407C45"/>
    <w:rsid w:val="00410804"/>
    <w:rsid w:val="00411DF9"/>
    <w:rsid w:val="00412623"/>
    <w:rsid w:val="00415F52"/>
    <w:rsid w:val="00416478"/>
    <w:rsid w:val="00416675"/>
    <w:rsid w:val="00416FB6"/>
    <w:rsid w:val="00420205"/>
    <w:rsid w:val="0042265F"/>
    <w:rsid w:val="00422C87"/>
    <w:rsid w:val="004245D4"/>
    <w:rsid w:val="00425855"/>
    <w:rsid w:val="00426110"/>
    <w:rsid w:val="0042684A"/>
    <w:rsid w:val="004276A7"/>
    <w:rsid w:val="00430B6E"/>
    <w:rsid w:val="004313A1"/>
    <w:rsid w:val="004319C5"/>
    <w:rsid w:val="00433A5F"/>
    <w:rsid w:val="004341D8"/>
    <w:rsid w:val="00435D2B"/>
    <w:rsid w:val="00440598"/>
    <w:rsid w:val="004411CF"/>
    <w:rsid w:val="00441579"/>
    <w:rsid w:val="00441706"/>
    <w:rsid w:val="0044307D"/>
    <w:rsid w:val="00444D5E"/>
    <w:rsid w:val="00450F58"/>
    <w:rsid w:val="0045260D"/>
    <w:rsid w:val="00452B06"/>
    <w:rsid w:val="004549D1"/>
    <w:rsid w:val="00454D58"/>
    <w:rsid w:val="0045544D"/>
    <w:rsid w:val="004557C9"/>
    <w:rsid w:val="00456E72"/>
    <w:rsid w:val="00457C66"/>
    <w:rsid w:val="004600C3"/>
    <w:rsid w:val="00460668"/>
    <w:rsid w:val="00461256"/>
    <w:rsid w:val="0046144A"/>
    <w:rsid w:val="00463B75"/>
    <w:rsid w:val="00463E20"/>
    <w:rsid w:val="00463FC8"/>
    <w:rsid w:val="00464AA8"/>
    <w:rsid w:val="004656C7"/>
    <w:rsid w:val="00466C23"/>
    <w:rsid w:val="00466F3C"/>
    <w:rsid w:val="0046701B"/>
    <w:rsid w:val="004677F2"/>
    <w:rsid w:val="004708E8"/>
    <w:rsid w:val="00471C26"/>
    <w:rsid w:val="004740F4"/>
    <w:rsid w:val="004748B8"/>
    <w:rsid w:val="00475E1F"/>
    <w:rsid w:val="004769D5"/>
    <w:rsid w:val="004808F8"/>
    <w:rsid w:val="00481EC3"/>
    <w:rsid w:val="00482A28"/>
    <w:rsid w:val="00482EDB"/>
    <w:rsid w:val="00483405"/>
    <w:rsid w:val="00483A59"/>
    <w:rsid w:val="00484A43"/>
    <w:rsid w:val="0048569D"/>
    <w:rsid w:val="0048673A"/>
    <w:rsid w:val="004868BC"/>
    <w:rsid w:val="004870C5"/>
    <w:rsid w:val="00487EAE"/>
    <w:rsid w:val="00490874"/>
    <w:rsid w:val="00493C8E"/>
    <w:rsid w:val="00494E3D"/>
    <w:rsid w:val="0049528F"/>
    <w:rsid w:val="004956A7"/>
    <w:rsid w:val="004968B8"/>
    <w:rsid w:val="00497366"/>
    <w:rsid w:val="00497DDF"/>
    <w:rsid w:val="004A03BF"/>
    <w:rsid w:val="004A1AFF"/>
    <w:rsid w:val="004A1E2C"/>
    <w:rsid w:val="004A4CD1"/>
    <w:rsid w:val="004A51D4"/>
    <w:rsid w:val="004A61D1"/>
    <w:rsid w:val="004A6483"/>
    <w:rsid w:val="004B01FF"/>
    <w:rsid w:val="004B1C2E"/>
    <w:rsid w:val="004B52C6"/>
    <w:rsid w:val="004B5C26"/>
    <w:rsid w:val="004B62A8"/>
    <w:rsid w:val="004B6531"/>
    <w:rsid w:val="004B74AF"/>
    <w:rsid w:val="004B74EA"/>
    <w:rsid w:val="004C1013"/>
    <w:rsid w:val="004C22C4"/>
    <w:rsid w:val="004C3807"/>
    <w:rsid w:val="004C4383"/>
    <w:rsid w:val="004C7AB1"/>
    <w:rsid w:val="004D0D72"/>
    <w:rsid w:val="004D21F9"/>
    <w:rsid w:val="004D24D3"/>
    <w:rsid w:val="004D2E4A"/>
    <w:rsid w:val="004D455A"/>
    <w:rsid w:val="004D58D1"/>
    <w:rsid w:val="004D6279"/>
    <w:rsid w:val="004D6BBD"/>
    <w:rsid w:val="004D6FB9"/>
    <w:rsid w:val="004E0390"/>
    <w:rsid w:val="004E711B"/>
    <w:rsid w:val="004F21A4"/>
    <w:rsid w:val="004F2D26"/>
    <w:rsid w:val="004F3090"/>
    <w:rsid w:val="004F5DEF"/>
    <w:rsid w:val="004F5EBB"/>
    <w:rsid w:val="004F72E5"/>
    <w:rsid w:val="00500594"/>
    <w:rsid w:val="00500856"/>
    <w:rsid w:val="00501FCB"/>
    <w:rsid w:val="005028D7"/>
    <w:rsid w:val="00503180"/>
    <w:rsid w:val="00503C0D"/>
    <w:rsid w:val="005044CB"/>
    <w:rsid w:val="005063F9"/>
    <w:rsid w:val="00507375"/>
    <w:rsid w:val="0051029F"/>
    <w:rsid w:val="005105EB"/>
    <w:rsid w:val="0051122C"/>
    <w:rsid w:val="00511E5B"/>
    <w:rsid w:val="00511F23"/>
    <w:rsid w:val="0051381A"/>
    <w:rsid w:val="00514C74"/>
    <w:rsid w:val="00515D6C"/>
    <w:rsid w:val="00517588"/>
    <w:rsid w:val="005206A4"/>
    <w:rsid w:val="005207EA"/>
    <w:rsid w:val="005252B2"/>
    <w:rsid w:val="00530FAC"/>
    <w:rsid w:val="005324B1"/>
    <w:rsid w:val="005333B1"/>
    <w:rsid w:val="00533FC1"/>
    <w:rsid w:val="00534E6F"/>
    <w:rsid w:val="00535C00"/>
    <w:rsid w:val="00537EE1"/>
    <w:rsid w:val="0054068C"/>
    <w:rsid w:val="00541769"/>
    <w:rsid w:val="005426CF"/>
    <w:rsid w:val="00542A72"/>
    <w:rsid w:val="00542EA0"/>
    <w:rsid w:val="005434D5"/>
    <w:rsid w:val="00543542"/>
    <w:rsid w:val="0054579D"/>
    <w:rsid w:val="00545A47"/>
    <w:rsid w:val="00546A1D"/>
    <w:rsid w:val="00550897"/>
    <w:rsid w:val="00550A86"/>
    <w:rsid w:val="005531FE"/>
    <w:rsid w:val="00553FD4"/>
    <w:rsid w:val="005553A9"/>
    <w:rsid w:val="005556A6"/>
    <w:rsid w:val="00555E12"/>
    <w:rsid w:val="00556C41"/>
    <w:rsid w:val="00560074"/>
    <w:rsid w:val="00561511"/>
    <w:rsid w:val="0056340B"/>
    <w:rsid w:val="00563744"/>
    <w:rsid w:val="005647CA"/>
    <w:rsid w:val="0056543C"/>
    <w:rsid w:val="0056595E"/>
    <w:rsid w:val="005659A7"/>
    <w:rsid w:val="00565AA2"/>
    <w:rsid w:val="005676E1"/>
    <w:rsid w:val="00570B23"/>
    <w:rsid w:val="00570EA5"/>
    <w:rsid w:val="00573DD8"/>
    <w:rsid w:val="0057455F"/>
    <w:rsid w:val="00574B36"/>
    <w:rsid w:val="005767A3"/>
    <w:rsid w:val="00577571"/>
    <w:rsid w:val="00577B5D"/>
    <w:rsid w:val="00581949"/>
    <w:rsid w:val="00585F19"/>
    <w:rsid w:val="0058626A"/>
    <w:rsid w:val="00590494"/>
    <w:rsid w:val="005912CB"/>
    <w:rsid w:val="00592CB5"/>
    <w:rsid w:val="00596EF9"/>
    <w:rsid w:val="005973AA"/>
    <w:rsid w:val="00597631"/>
    <w:rsid w:val="005A049C"/>
    <w:rsid w:val="005A0586"/>
    <w:rsid w:val="005A1032"/>
    <w:rsid w:val="005A1312"/>
    <w:rsid w:val="005A1534"/>
    <w:rsid w:val="005A18AB"/>
    <w:rsid w:val="005A3ADF"/>
    <w:rsid w:val="005A42BC"/>
    <w:rsid w:val="005A4472"/>
    <w:rsid w:val="005A5D92"/>
    <w:rsid w:val="005A60CF"/>
    <w:rsid w:val="005B0E2E"/>
    <w:rsid w:val="005B12D4"/>
    <w:rsid w:val="005B187A"/>
    <w:rsid w:val="005B23A0"/>
    <w:rsid w:val="005B2464"/>
    <w:rsid w:val="005B2833"/>
    <w:rsid w:val="005B2A61"/>
    <w:rsid w:val="005B3A94"/>
    <w:rsid w:val="005B40E0"/>
    <w:rsid w:val="005B546A"/>
    <w:rsid w:val="005B6974"/>
    <w:rsid w:val="005B6C8A"/>
    <w:rsid w:val="005B74F5"/>
    <w:rsid w:val="005C02F7"/>
    <w:rsid w:val="005C0B96"/>
    <w:rsid w:val="005C34D4"/>
    <w:rsid w:val="005C40B3"/>
    <w:rsid w:val="005C4734"/>
    <w:rsid w:val="005C4AAD"/>
    <w:rsid w:val="005C6D0C"/>
    <w:rsid w:val="005D045A"/>
    <w:rsid w:val="005D083F"/>
    <w:rsid w:val="005D2137"/>
    <w:rsid w:val="005D2181"/>
    <w:rsid w:val="005D2793"/>
    <w:rsid w:val="005D4E15"/>
    <w:rsid w:val="005D510D"/>
    <w:rsid w:val="005D5DD7"/>
    <w:rsid w:val="005D64E5"/>
    <w:rsid w:val="005D7D79"/>
    <w:rsid w:val="005E02FB"/>
    <w:rsid w:val="005E052E"/>
    <w:rsid w:val="005E09A8"/>
    <w:rsid w:val="005E2209"/>
    <w:rsid w:val="005E2443"/>
    <w:rsid w:val="005E3C36"/>
    <w:rsid w:val="005E56E6"/>
    <w:rsid w:val="005E67C6"/>
    <w:rsid w:val="005F0FA7"/>
    <w:rsid w:val="005F1C3A"/>
    <w:rsid w:val="005F3949"/>
    <w:rsid w:val="005F3A19"/>
    <w:rsid w:val="005F4036"/>
    <w:rsid w:val="005F4F02"/>
    <w:rsid w:val="005F6482"/>
    <w:rsid w:val="006001D8"/>
    <w:rsid w:val="0060096E"/>
    <w:rsid w:val="00600D4F"/>
    <w:rsid w:val="00602924"/>
    <w:rsid w:val="00602A88"/>
    <w:rsid w:val="00602DDD"/>
    <w:rsid w:val="00602F49"/>
    <w:rsid w:val="00602F5C"/>
    <w:rsid w:val="00603136"/>
    <w:rsid w:val="006032B1"/>
    <w:rsid w:val="006050C3"/>
    <w:rsid w:val="006063E9"/>
    <w:rsid w:val="00607607"/>
    <w:rsid w:val="006076B6"/>
    <w:rsid w:val="00611E52"/>
    <w:rsid w:val="006144B8"/>
    <w:rsid w:val="006144CD"/>
    <w:rsid w:val="00614D30"/>
    <w:rsid w:val="0061545B"/>
    <w:rsid w:val="00617BDA"/>
    <w:rsid w:val="00617FF6"/>
    <w:rsid w:val="006203B4"/>
    <w:rsid w:val="00620B2D"/>
    <w:rsid w:val="00621D6E"/>
    <w:rsid w:val="006238C1"/>
    <w:rsid w:val="00623F6F"/>
    <w:rsid w:val="00626D88"/>
    <w:rsid w:val="00632033"/>
    <w:rsid w:val="00632A21"/>
    <w:rsid w:val="0063466C"/>
    <w:rsid w:val="00634A68"/>
    <w:rsid w:val="00634BDB"/>
    <w:rsid w:val="006357A3"/>
    <w:rsid w:val="006357F7"/>
    <w:rsid w:val="006359D8"/>
    <w:rsid w:val="00636003"/>
    <w:rsid w:val="00636512"/>
    <w:rsid w:val="00636588"/>
    <w:rsid w:val="00636B4B"/>
    <w:rsid w:val="00637F45"/>
    <w:rsid w:val="0064002D"/>
    <w:rsid w:val="0064036C"/>
    <w:rsid w:val="006413D1"/>
    <w:rsid w:val="0064153A"/>
    <w:rsid w:val="00641F2B"/>
    <w:rsid w:val="00642E36"/>
    <w:rsid w:val="00643554"/>
    <w:rsid w:val="00643C88"/>
    <w:rsid w:val="00644415"/>
    <w:rsid w:val="0064774E"/>
    <w:rsid w:val="0064796C"/>
    <w:rsid w:val="00651121"/>
    <w:rsid w:val="00651B95"/>
    <w:rsid w:val="00652BBF"/>
    <w:rsid w:val="00654411"/>
    <w:rsid w:val="00654CE8"/>
    <w:rsid w:val="00655DBA"/>
    <w:rsid w:val="00660FEF"/>
    <w:rsid w:val="00664212"/>
    <w:rsid w:val="00664C2A"/>
    <w:rsid w:val="00664E61"/>
    <w:rsid w:val="00665755"/>
    <w:rsid w:val="0066613F"/>
    <w:rsid w:val="0066614F"/>
    <w:rsid w:val="00666B31"/>
    <w:rsid w:val="00670994"/>
    <w:rsid w:val="006718F2"/>
    <w:rsid w:val="0067279A"/>
    <w:rsid w:val="006728B7"/>
    <w:rsid w:val="00672FB0"/>
    <w:rsid w:val="0067543A"/>
    <w:rsid w:val="006759DD"/>
    <w:rsid w:val="00676028"/>
    <w:rsid w:val="006766BD"/>
    <w:rsid w:val="006770FC"/>
    <w:rsid w:val="00677341"/>
    <w:rsid w:val="00677A85"/>
    <w:rsid w:val="006810B7"/>
    <w:rsid w:val="00682A0D"/>
    <w:rsid w:val="00684128"/>
    <w:rsid w:val="00685A25"/>
    <w:rsid w:val="006860CD"/>
    <w:rsid w:val="00686767"/>
    <w:rsid w:val="00692096"/>
    <w:rsid w:val="0069217D"/>
    <w:rsid w:val="00692256"/>
    <w:rsid w:val="0069364C"/>
    <w:rsid w:val="0069390F"/>
    <w:rsid w:val="00694397"/>
    <w:rsid w:val="006953BC"/>
    <w:rsid w:val="00695A8A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DCC"/>
    <w:rsid w:val="006B151D"/>
    <w:rsid w:val="006B188F"/>
    <w:rsid w:val="006B32A4"/>
    <w:rsid w:val="006B33D8"/>
    <w:rsid w:val="006B3DA6"/>
    <w:rsid w:val="006B4111"/>
    <w:rsid w:val="006B4CFA"/>
    <w:rsid w:val="006B53E3"/>
    <w:rsid w:val="006B59EC"/>
    <w:rsid w:val="006B65A0"/>
    <w:rsid w:val="006B74AC"/>
    <w:rsid w:val="006C1007"/>
    <w:rsid w:val="006C1F75"/>
    <w:rsid w:val="006C2716"/>
    <w:rsid w:val="006C2FDE"/>
    <w:rsid w:val="006C47A3"/>
    <w:rsid w:val="006C5C13"/>
    <w:rsid w:val="006C7168"/>
    <w:rsid w:val="006C727A"/>
    <w:rsid w:val="006D0898"/>
    <w:rsid w:val="006D0E78"/>
    <w:rsid w:val="006D28B6"/>
    <w:rsid w:val="006D335B"/>
    <w:rsid w:val="006E044D"/>
    <w:rsid w:val="006E1FBD"/>
    <w:rsid w:val="006E276F"/>
    <w:rsid w:val="006E40FB"/>
    <w:rsid w:val="006E4183"/>
    <w:rsid w:val="006E5684"/>
    <w:rsid w:val="006F20EC"/>
    <w:rsid w:val="006F38F8"/>
    <w:rsid w:val="006F5C41"/>
    <w:rsid w:val="00700C3E"/>
    <w:rsid w:val="00700E1E"/>
    <w:rsid w:val="0070229F"/>
    <w:rsid w:val="00704512"/>
    <w:rsid w:val="00704571"/>
    <w:rsid w:val="0070631B"/>
    <w:rsid w:val="00706448"/>
    <w:rsid w:val="00706486"/>
    <w:rsid w:val="007065E6"/>
    <w:rsid w:val="00707BFD"/>
    <w:rsid w:val="0071081B"/>
    <w:rsid w:val="00711C2A"/>
    <w:rsid w:val="0071463A"/>
    <w:rsid w:val="00716749"/>
    <w:rsid w:val="00716C32"/>
    <w:rsid w:val="00717BDE"/>
    <w:rsid w:val="00717C04"/>
    <w:rsid w:val="00720BA7"/>
    <w:rsid w:val="007228A5"/>
    <w:rsid w:val="0072370D"/>
    <w:rsid w:val="007245F3"/>
    <w:rsid w:val="00724BBE"/>
    <w:rsid w:val="00725200"/>
    <w:rsid w:val="00726DC3"/>
    <w:rsid w:val="00726F73"/>
    <w:rsid w:val="0073176D"/>
    <w:rsid w:val="007319EE"/>
    <w:rsid w:val="00731E9A"/>
    <w:rsid w:val="00733245"/>
    <w:rsid w:val="00733529"/>
    <w:rsid w:val="0073567A"/>
    <w:rsid w:val="00735ACA"/>
    <w:rsid w:val="00737E5C"/>
    <w:rsid w:val="00742A3A"/>
    <w:rsid w:val="00743619"/>
    <w:rsid w:val="00743BC3"/>
    <w:rsid w:val="00745B80"/>
    <w:rsid w:val="00745C90"/>
    <w:rsid w:val="00746B28"/>
    <w:rsid w:val="00747942"/>
    <w:rsid w:val="0075003F"/>
    <w:rsid w:val="00750DF3"/>
    <w:rsid w:val="00751B0D"/>
    <w:rsid w:val="00753276"/>
    <w:rsid w:val="0075388A"/>
    <w:rsid w:val="00753B44"/>
    <w:rsid w:val="00753B6A"/>
    <w:rsid w:val="007544FB"/>
    <w:rsid w:val="00756263"/>
    <w:rsid w:val="0075701E"/>
    <w:rsid w:val="00757DC8"/>
    <w:rsid w:val="00760A13"/>
    <w:rsid w:val="00761EB6"/>
    <w:rsid w:val="00762D12"/>
    <w:rsid w:val="00763249"/>
    <w:rsid w:val="00763969"/>
    <w:rsid w:val="007642AC"/>
    <w:rsid w:val="0076505B"/>
    <w:rsid w:val="00766EE9"/>
    <w:rsid w:val="00766FCB"/>
    <w:rsid w:val="007676EB"/>
    <w:rsid w:val="007677FF"/>
    <w:rsid w:val="00770D15"/>
    <w:rsid w:val="00771278"/>
    <w:rsid w:val="007713F1"/>
    <w:rsid w:val="007717F9"/>
    <w:rsid w:val="007720E2"/>
    <w:rsid w:val="00772EB9"/>
    <w:rsid w:val="00774949"/>
    <w:rsid w:val="00774D4E"/>
    <w:rsid w:val="00775654"/>
    <w:rsid w:val="00776294"/>
    <w:rsid w:val="00777804"/>
    <w:rsid w:val="00777F2F"/>
    <w:rsid w:val="00781E3D"/>
    <w:rsid w:val="00782859"/>
    <w:rsid w:val="00782EF6"/>
    <w:rsid w:val="007841DF"/>
    <w:rsid w:val="00784A68"/>
    <w:rsid w:val="00784FF0"/>
    <w:rsid w:val="00785E5F"/>
    <w:rsid w:val="00786E45"/>
    <w:rsid w:val="00787B0A"/>
    <w:rsid w:val="00790477"/>
    <w:rsid w:val="00791916"/>
    <w:rsid w:val="00791CF0"/>
    <w:rsid w:val="00792677"/>
    <w:rsid w:val="007934C6"/>
    <w:rsid w:val="0079580B"/>
    <w:rsid w:val="00795B0F"/>
    <w:rsid w:val="00796409"/>
    <w:rsid w:val="0079756D"/>
    <w:rsid w:val="007A0B59"/>
    <w:rsid w:val="007A28F3"/>
    <w:rsid w:val="007A2B4D"/>
    <w:rsid w:val="007A3654"/>
    <w:rsid w:val="007A4F23"/>
    <w:rsid w:val="007B1799"/>
    <w:rsid w:val="007B2ECA"/>
    <w:rsid w:val="007B2FD6"/>
    <w:rsid w:val="007B34CA"/>
    <w:rsid w:val="007B5D6F"/>
    <w:rsid w:val="007B639D"/>
    <w:rsid w:val="007B6491"/>
    <w:rsid w:val="007B65AB"/>
    <w:rsid w:val="007B6D16"/>
    <w:rsid w:val="007C023F"/>
    <w:rsid w:val="007C1834"/>
    <w:rsid w:val="007C4437"/>
    <w:rsid w:val="007C4CE7"/>
    <w:rsid w:val="007C5000"/>
    <w:rsid w:val="007C60AF"/>
    <w:rsid w:val="007C6DA9"/>
    <w:rsid w:val="007C7D84"/>
    <w:rsid w:val="007C7F59"/>
    <w:rsid w:val="007D083E"/>
    <w:rsid w:val="007D109D"/>
    <w:rsid w:val="007D2035"/>
    <w:rsid w:val="007D25E2"/>
    <w:rsid w:val="007D2B8A"/>
    <w:rsid w:val="007D526F"/>
    <w:rsid w:val="007D60A4"/>
    <w:rsid w:val="007D63D0"/>
    <w:rsid w:val="007D67BB"/>
    <w:rsid w:val="007D71D8"/>
    <w:rsid w:val="007E0D80"/>
    <w:rsid w:val="007E1BDB"/>
    <w:rsid w:val="007E1CC7"/>
    <w:rsid w:val="007E1EE9"/>
    <w:rsid w:val="007E2635"/>
    <w:rsid w:val="007E28C3"/>
    <w:rsid w:val="007E32B3"/>
    <w:rsid w:val="007E35E0"/>
    <w:rsid w:val="007F0A62"/>
    <w:rsid w:val="007F232E"/>
    <w:rsid w:val="007F6147"/>
    <w:rsid w:val="007F61F9"/>
    <w:rsid w:val="007F741D"/>
    <w:rsid w:val="007F7F65"/>
    <w:rsid w:val="008006D6"/>
    <w:rsid w:val="00800C3B"/>
    <w:rsid w:val="00800C95"/>
    <w:rsid w:val="008018EA"/>
    <w:rsid w:val="00802037"/>
    <w:rsid w:val="008029C8"/>
    <w:rsid w:val="00804E2D"/>
    <w:rsid w:val="00805226"/>
    <w:rsid w:val="008077ED"/>
    <w:rsid w:val="00807C30"/>
    <w:rsid w:val="00812A03"/>
    <w:rsid w:val="008143BF"/>
    <w:rsid w:val="00815C5A"/>
    <w:rsid w:val="008208C3"/>
    <w:rsid w:val="008223C6"/>
    <w:rsid w:val="00822F6F"/>
    <w:rsid w:val="00825854"/>
    <w:rsid w:val="00825904"/>
    <w:rsid w:val="00827C33"/>
    <w:rsid w:val="008308D1"/>
    <w:rsid w:val="00830A41"/>
    <w:rsid w:val="00831C16"/>
    <w:rsid w:val="00832462"/>
    <w:rsid w:val="0083393B"/>
    <w:rsid w:val="008346AF"/>
    <w:rsid w:val="008364A2"/>
    <w:rsid w:val="0083741D"/>
    <w:rsid w:val="00837F0D"/>
    <w:rsid w:val="008404B8"/>
    <w:rsid w:val="0084216D"/>
    <w:rsid w:val="00844187"/>
    <w:rsid w:val="0084571A"/>
    <w:rsid w:val="00846B21"/>
    <w:rsid w:val="00846B33"/>
    <w:rsid w:val="00846C49"/>
    <w:rsid w:val="00846E5C"/>
    <w:rsid w:val="008471A3"/>
    <w:rsid w:val="008520C4"/>
    <w:rsid w:val="0085436D"/>
    <w:rsid w:val="00854A69"/>
    <w:rsid w:val="00856355"/>
    <w:rsid w:val="0085796F"/>
    <w:rsid w:val="00860620"/>
    <w:rsid w:val="008607F4"/>
    <w:rsid w:val="00860E9E"/>
    <w:rsid w:val="00861A2A"/>
    <w:rsid w:val="008622CF"/>
    <w:rsid w:val="008626CF"/>
    <w:rsid w:val="00865616"/>
    <w:rsid w:val="00865F10"/>
    <w:rsid w:val="008667C4"/>
    <w:rsid w:val="00866BF2"/>
    <w:rsid w:val="00866FED"/>
    <w:rsid w:val="0086742A"/>
    <w:rsid w:val="00870D28"/>
    <w:rsid w:val="00874206"/>
    <w:rsid w:val="00875FA2"/>
    <w:rsid w:val="00876E2C"/>
    <w:rsid w:val="00877943"/>
    <w:rsid w:val="00880C35"/>
    <w:rsid w:val="008817AA"/>
    <w:rsid w:val="00883116"/>
    <w:rsid w:val="00884D20"/>
    <w:rsid w:val="008857B1"/>
    <w:rsid w:val="008869E6"/>
    <w:rsid w:val="008871A2"/>
    <w:rsid w:val="0088789F"/>
    <w:rsid w:val="00890DD7"/>
    <w:rsid w:val="00891FD8"/>
    <w:rsid w:val="0089285A"/>
    <w:rsid w:val="00892E5E"/>
    <w:rsid w:val="0089337A"/>
    <w:rsid w:val="0089628B"/>
    <w:rsid w:val="008A0016"/>
    <w:rsid w:val="008A04B7"/>
    <w:rsid w:val="008A0D4D"/>
    <w:rsid w:val="008A122E"/>
    <w:rsid w:val="008A213C"/>
    <w:rsid w:val="008A22CF"/>
    <w:rsid w:val="008A569E"/>
    <w:rsid w:val="008A5D7C"/>
    <w:rsid w:val="008A6534"/>
    <w:rsid w:val="008A738B"/>
    <w:rsid w:val="008B1EDA"/>
    <w:rsid w:val="008B301F"/>
    <w:rsid w:val="008B5789"/>
    <w:rsid w:val="008B5DC8"/>
    <w:rsid w:val="008B6A3D"/>
    <w:rsid w:val="008C589F"/>
    <w:rsid w:val="008C695B"/>
    <w:rsid w:val="008C69BE"/>
    <w:rsid w:val="008C7747"/>
    <w:rsid w:val="008D2857"/>
    <w:rsid w:val="008D31EC"/>
    <w:rsid w:val="008D3ABD"/>
    <w:rsid w:val="008D4ACE"/>
    <w:rsid w:val="008D5F21"/>
    <w:rsid w:val="008D70A9"/>
    <w:rsid w:val="008D71D8"/>
    <w:rsid w:val="008D72B0"/>
    <w:rsid w:val="008D795C"/>
    <w:rsid w:val="008D7B58"/>
    <w:rsid w:val="008E0BC6"/>
    <w:rsid w:val="008E39FD"/>
    <w:rsid w:val="008E4041"/>
    <w:rsid w:val="008E52EC"/>
    <w:rsid w:val="008E55DD"/>
    <w:rsid w:val="008E62B3"/>
    <w:rsid w:val="008E6D2F"/>
    <w:rsid w:val="008E7E52"/>
    <w:rsid w:val="008F1A75"/>
    <w:rsid w:val="008F23A4"/>
    <w:rsid w:val="008F2D3F"/>
    <w:rsid w:val="008F34EA"/>
    <w:rsid w:val="008F4C35"/>
    <w:rsid w:val="008F50B4"/>
    <w:rsid w:val="008F5393"/>
    <w:rsid w:val="008F60D1"/>
    <w:rsid w:val="008F6381"/>
    <w:rsid w:val="008F6D0C"/>
    <w:rsid w:val="00900723"/>
    <w:rsid w:val="009008A1"/>
    <w:rsid w:val="009017DC"/>
    <w:rsid w:val="00901D27"/>
    <w:rsid w:val="009040D7"/>
    <w:rsid w:val="00904DAB"/>
    <w:rsid w:val="009055A8"/>
    <w:rsid w:val="00913055"/>
    <w:rsid w:val="00913D0B"/>
    <w:rsid w:val="00913D90"/>
    <w:rsid w:val="0091448E"/>
    <w:rsid w:val="00914B5E"/>
    <w:rsid w:val="009151EA"/>
    <w:rsid w:val="00915D81"/>
    <w:rsid w:val="009165B3"/>
    <w:rsid w:val="00916860"/>
    <w:rsid w:val="009210E9"/>
    <w:rsid w:val="0092291B"/>
    <w:rsid w:val="00925F64"/>
    <w:rsid w:val="0093038A"/>
    <w:rsid w:val="009327DD"/>
    <w:rsid w:val="0093413C"/>
    <w:rsid w:val="00934254"/>
    <w:rsid w:val="0093650D"/>
    <w:rsid w:val="00936DA4"/>
    <w:rsid w:val="00937F8D"/>
    <w:rsid w:val="00941027"/>
    <w:rsid w:val="00941137"/>
    <w:rsid w:val="0094158F"/>
    <w:rsid w:val="00942EF6"/>
    <w:rsid w:val="00943FB6"/>
    <w:rsid w:val="00944081"/>
    <w:rsid w:val="0094448F"/>
    <w:rsid w:val="00946637"/>
    <w:rsid w:val="00946CA7"/>
    <w:rsid w:val="0094785F"/>
    <w:rsid w:val="00947B35"/>
    <w:rsid w:val="00947E07"/>
    <w:rsid w:val="00950F1A"/>
    <w:rsid w:val="00952530"/>
    <w:rsid w:val="009531D1"/>
    <w:rsid w:val="009533DE"/>
    <w:rsid w:val="00954F45"/>
    <w:rsid w:val="00955375"/>
    <w:rsid w:val="00956046"/>
    <w:rsid w:val="009561E5"/>
    <w:rsid w:val="009562CE"/>
    <w:rsid w:val="00956896"/>
    <w:rsid w:val="00956AC1"/>
    <w:rsid w:val="00956F1D"/>
    <w:rsid w:val="00957F90"/>
    <w:rsid w:val="009613CC"/>
    <w:rsid w:val="00965D1F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39C7"/>
    <w:rsid w:val="00985957"/>
    <w:rsid w:val="00985A7C"/>
    <w:rsid w:val="00987D62"/>
    <w:rsid w:val="00987FDF"/>
    <w:rsid w:val="00990BAB"/>
    <w:rsid w:val="00990D92"/>
    <w:rsid w:val="00994E65"/>
    <w:rsid w:val="0099500A"/>
    <w:rsid w:val="00995C92"/>
    <w:rsid w:val="009970CF"/>
    <w:rsid w:val="009A2C48"/>
    <w:rsid w:val="009A2EF7"/>
    <w:rsid w:val="009A3E2B"/>
    <w:rsid w:val="009A4711"/>
    <w:rsid w:val="009A491E"/>
    <w:rsid w:val="009A6A9F"/>
    <w:rsid w:val="009A7160"/>
    <w:rsid w:val="009A73D1"/>
    <w:rsid w:val="009A759E"/>
    <w:rsid w:val="009A779F"/>
    <w:rsid w:val="009B03F7"/>
    <w:rsid w:val="009B2579"/>
    <w:rsid w:val="009B26D4"/>
    <w:rsid w:val="009B2A39"/>
    <w:rsid w:val="009B4A9F"/>
    <w:rsid w:val="009B4C13"/>
    <w:rsid w:val="009B4D5B"/>
    <w:rsid w:val="009C1F77"/>
    <w:rsid w:val="009C374C"/>
    <w:rsid w:val="009C4EB1"/>
    <w:rsid w:val="009C50E3"/>
    <w:rsid w:val="009C5BE1"/>
    <w:rsid w:val="009C6990"/>
    <w:rsid w:val="009C76C6"/>
    <w:rsid w:val="009D1B0E"/>
    <w:rsid w:val="009D21B5"/>
    <w:rsid w:val="009D23E2"/>
    <w:rsid w:val="009D5F60"/>
    <w:rsid w:val="009D6299"/>
    <w:rsid w:val="009D6DB1"/>
    <w:rsid w:val="009D75C5"/>
    <w:rsid w:val="009D7A11"/>
    <w:rsid w:val="009D7BEE"/>
    <w:rsid w:val="009E03ED"/>
    <w:rsid w:val="009E2848"/>
    <w:rsid w:val="009E2CE3"/>
    <w:rsid w:val="009E2CFE"/>
    <w:rsid w:val="009E30FC"/>
    <w:rsid w:val="009E48E3"/>
    <w:rsid w:val="009E4D54"/>
    <w:rsid w:val="009E5A70"/>
    <w:rsid w:val="009F1FDA"/>
    <w:rsid w:val="009F21B1"/>
    <w:rsid w:val="009F287D"/>
    <w:rsid w:val="009F28EB"/>
    <w:rsid w:val="009F2AD4"/>
    <w:rsid w:val="009F3E37"/>
    <w:rsid w:val="009F42A9"/>
    <w:rsid w:val="009F4588"/>
    <w:rsid w:val="009F49E6"/>
    <w:rsid w:val="009F684D"/>
    <w:rsid w:val="009F70E5"/>
    <w:rsid w:val="009F7A2C"/>
    <w:rsid w:val="009F7CF8"/>
    <w:rsid w:val="00A007A3"/>
    <w:rsid w:val="00A0083A"/>
    <w:rsid w:val="00A0127B"/>
    <w:rsid w:val="00A01824"/>
    <w:rsid w:val="00A046DE"/>
    <w:rsid w:val="00A06BBA"/>
    <w:rsid w:val="00A0742D"/>
    <w:rsid w:val="00A10B89"/>
    <w:rsid w:val="00A11652"/>
    <w:rsid w:val="00A12CDE"/>
    <w:rsid w:val="00A13A50"/>
    <w:rsid w:val="00A15D52"/>
    <w:rsid w:val="00A16197"/>
    <w:rsid w:val="00A16332"/>
    <w:rsid w:val="00A16EFD"/>
    <w:rsid w:val="00A20FE8"/>
    <w:rsid w:val="00A23329"/>
    <w:rsid w:val="00A2492F"/>
    <w:rsid w:val="00A24960"/>
    <w:rsid w:val="00A25065"/>
    <w:rsid w:val="00A255F9"/>
    <w:rsid w:val="00A25AC9"/>
    <w:rsid w:val="00A261C8"/>
    <w:rsid w:val="00A270E2"/>
    <w:rsid w:val="00A27407"/>
    <w:rsid w:val="00A30B3B"/>
    <w:rsid w:val="00A31254"/>
    <w:rsid w:val="00A31C16"/>
    <w:rsid w:val="00A31EE1"/>
    <w:rsid w:val="00A33290"/>
    <w:rsid w:val="00A36BA8"/>
    <w:rsid w:val="00A36C5A"/>
    <w:rsid w:val="00A37EAF"/>
    <w:rsid w:val="00A400E4"/>
    <w:rsid w:val="00A414E0"/>
    <w:rsid w:val="00A439BC"/>
    <w:rsid w:val="00A4475C"/>
    <w:rsid w:val="00A46B9C"/>
    <w:rsid w:val="00A4745C"/>
    <w:rsid w:val="00A47E35"/>
    <w:rsid w:val="00A50C73"/>
    <w:rsid w:val="00A53D34"/>
    <w:rsid w:val="00A55439"/>
    <w:rsid w:val="00A554DB"/>
    <w:rsid w:val="00A56F27"/>
    <w:rsid w:val="00A57988"/>
    <w:rsid w:val="00A57ADF"/>
    <w:rsid w:val="00A6210A"/>
    <w:rsid w:val="00A6311A"/>
    <w:rsid w:val="00A64D96"/>
    <w:rsid w:val="00A65A9E"/>
    <w:rsid w:val="00A66F11"/>
    <w:rsid w:val="00A673C9"/>
    <w:rsid w:val="00A7033C"/>
    <w:rsid w:val="00A7192E"/>
    <w:rsid w:val="00A75BE4"/>
    <w:rsid w:val="00A80283"/>
    <w:rsid w:val="00A83850"/>
    <w:rsid w:val="00A83ECA"/>
    <w:rsid w:val="00A850B2"/>
    <w:rsid w:val="00A857D3"/>
    <w:rsid w:val="00A87ABB"/>
    <w:rsid w:val="00A87DB8"/>
    <w:rsid w:val="00A90355"/>
    <w:rsid w:val="00A91475"/>
    <w:rsid w:val="00A921B1"/>
    <w:rsid w:val="00A925CC"/>
    <w:rsid w:val="00A977B9"/>
    <w:rsid w:val="00A97F90"/>
    <w:rsid w:val="00AA01EF"/>
    <w:rsid w:val="00AA606D"/>
    <w:rsid w:val="00AA6C22"/>
    <w:rsid w:val="00AB10FF"/>
    <w:rsid w:val="00AB1A97"/>
    <w:rsid w:val="00AB1B6D"/>
    <w:rsid w:val="00AB1F64"/>
    <w:rsid w:val="00AB6AF7"/>
    <w:rsid w:val="00AB729B"/>
    <w:rsid w:val="00AB7749"/>
    <w:rsid w:val="00AC0290"/>
    <w:rsid w:val="00AC0995"/>
    <w:rsid w:val="00AC2A37"/>
    <w:rsid w:val="00AC486D"/>
    <w:rsid w:val="00AC6819"/>
    <w:rsid w:val="00AC71AF"/>
    <w:rsid w:val="00AC7EF8"/>
    <w:rsid w:val="00AD1319"/>
    <w:rsid w:val="00AD2042"/>
    <w:rsid w:val="00AD7296"/>
    <w:rsid w:val="00AE02CC"/>
    <w:rsid w:val="00AE1C1B"/>
    <w:rsid w:val="00AE2B33"/>
    <w:rsid w:val="00AE2C4D"/>
    <w:rsid w:val="00AE36DE"/>
    <w:rsid w:val="00AE59CD"/>
    <w:rsid w:val="00AE7CB5"/>
    <w:rsid w:val="00AF0B35"/>
    <w:rsid w:val="00AF101C"/>
    <w:rsid w:val="00AF1314"/>
    <w:rsid w:val="00AF170F"/>
    <w:rsid w:val="00AF194D"/>
    <w:rsid w:val="00AF2529"/>
    <w:rsid w:val="00AF34FA"/>
    <w:rsid w:val="00AF566B"/>
    <w:rsid w:val="00B01B0A"/>
    <w:rsid w:val="00B02801"/>
    <w:rsid w:val="00B033EC"/>
    <w:rsid w:val="00B0372F"/>
    <w:rsid w:val="00B04C09"/>
    <w:rsid w:val="00B051AA"/>
    <w:rsid w:val="00B06011"/>
    <w:rsid w:val="00B064A2"/>
    <w:rsid w:val="00B0656A"/>
    <w:rsid w:val="00B10332"/>
    <w:rsid w:val="00B13D2C"/>
    <w:rsid w:val="00B15F2D"/>
    <w:rsid w:val="00B1614E"/>
    <w:rsid w:val="00B16AA1"/>
    <w:rsid w:val="00B2499C"/>
    <w:rsid w:val="00B24E39"/>
    <w:rsid w:val="00B256E1"/>
    <w:rsid w:val="00B25BE0"/>
    <w:rsid w:val="00B27226"/>
    <w:rsid w:val="00B2786F"/>
    <w:rsid w:val="00B27A8F"/>
    <w:rsid w:val="00B309E6"/>
    <w:rsid w:val="00B32307"/>
    <w:rsid w:val="00B32DDC"/>
    <w:rsid w:val="00B3379E"/>
    <w:rsid w:val="00B3545B"/>
    <w:rsid w:val="00B37B6D"/>
    <w:rsid w:val="00B40019"/>
    <w:rsid w:val="00B42197"/>
    <w:rsid w:val="00B44092"/>
    <w:rsid w:val="00B46CB8"/>
    <w:rsid w:val="00B478FE"/>
    <w:rsid w:val="00B47926"/>
    <w:rsid w:val="00B517C1"/>
    <w:rsid w:val="00B54F8C"/>
    <w:rsid w:val="00B56B7A"/>
    <w:rsid w:val="00B6274E"/>
    <w:rsid w:val="00B6282E"/>
    <w:rsid w:val="00B634A3"/>
    <w:rsid w:val="00B63A45"/>
    <w:rsid w:val="00B63D25"/>
    <w:rsid w:val="00B643CF"/>
    <w:rsid w:val="00B67D82"/>
    <w:rsid w:val="00B67E1B"/>
    <w:rsid w:val="00B708B3"/>
    <w:rsid w:val="00B71A29"/>
    <w:rsid w:val="00B74F57"/>
    <w:rsid w:val="00B77574"/>
    <w:rsid w:val="00B8057E"/>
    <w:rsid w:val="00B80721"/>
    <w:rsid w:val="00B81EB2"/>
    <w:rsid w:val="00B83269"/>
    <w:rsid w:val="00B84606"/>
    <w:rsid w:val="00B84B46"/>
    <w:rsid w:val="00B87876"/>
    <w:rsid w:val="00B90324"/>
    <w:rsid w:val="00B91EA4"/>
    <w:rsid w:val="00BA097F"/>
    <w:rsid w:val="00BA09E0"/>
    <w:rsid w:val="00BA18B0"/>
    <w:rsid w:val="00BA199E"/>
    <w:rsid w:val="00BA593A"/>
    <w:rsid w:val="00BA6E42"/>
    <w:rsid w:val="00BA70A9"/>
    <w:rsid w:val="00BB0244"/>
    <w:rsid w:val="00BB13B9"/>
    <w:rsid w:val="00BB42F6"/>
    <w:rsid w:val="00BB7248"/>
    <w:rsid w:val="00BB7608"/>
    <w:rsid w:val="00BC057A"/>
    <w:rsid w:val="00BC0A92"/>
    <w:rsid w:val="00BC15E6"/>
    <w:rsid w:val="00BC1CBB"/>
    <w:rsid w:val="00BC21B4"/>
    <w:rsid w:val="00BC270A"/>
    <w:rsid w:val="00BC2BE3"/>
    <w:rsid w:val="00BC3306"/>
    <w:rsid w:val="00BC59AC"/>
    <w:rsid w:val="00BC5BB2"/>
    <w:rsid w:val="00BC5E14"/>
    <w:rsid w:val="00BC7022"/>
    <w:rsid w:val="00BC78EA"/>
    <w:rsid w:val="00BD3803"/>
    <w:rsid w:val="00BD3F5D"/>
    <w:rsid w:val="00BD4CEA"/>
    <w:rsid w:val="00BD5BAC"/>
    <w:rsid w:val="00BD6995"/>
    <w:rsid w:val="00BE12CC"/>
    <w:rsid w:val="00BE4517"/>
    <w:rsid w:val="00BE4650"/>
    <w:rsid w:val="00BE5B25"/>
    <w:rsid w:val="00BF00AF"/>
    <w:rsid w:val="00BF0515"/>
    <w:rsid w:val="00BF1428"/>
    <w:rsid w:val="00BF1827"/>
    <w:rsid w:val="00BF2991"/>
    <w:rsid w:val="00BF3258"/>
    <w:rsid w:val="00BF3B1E"/>
    <w:rsid w:val="00BF4D36"/>
    <w:rsid w:val="00BF6A08"/>
    <w:rsid w:val="00C040F5"/>
    <w:rsid w:val="00C063BF"/>
    <w:rsid w:val="00C07072"/>
    <w:rsid w:val="00C079DB"/>
    <w:rsid w:val="00C11889"/>
    <w:rsid w:val="00C12D40"/>
    <w:rsid w:val="00C13716"/>
    <w:rsid w:val="00C147B5"/>
    <w:rsid w:val="00C16F74"/>
    <w:rsid w:val="00C179A7"/>
    <w:rsid w:val="00C21980"/>
    <w:rsid w:val="00C225AC"/>
    <w:rsid w:val="00C22AEA"/>
    <w:rsid w:val="00C24014"/>
    <w:rsid w:val="00C25A9A"/>
    <w:rsid w:val="00C31690"/>
    <w:rsid w:val="00C320F6"/>
    <w:rsid w:val="00C340E8"/>
    <w:rsid w:val="00C37320"/>
    <w:rsid w:val="00C37624"/>
    <w:rsid w:val="00C41FE2"/>
    <w:rsid w:val="00C43139"/>
    <w:rsid w:val="00C44373"/>
    <w:rsid w:val="00C44D0B"/>
    <w:rsid w:val="00C50203"/>
    <w:rsid w:val="00C50C2E"/>
    <w:rsid w:val="00C51996"/>
    <w:rsid w:val="00C53223"/>
    <w:rsid w:val="00C535C7"/>
    <w:rsid w:val="00C54FC7"/>
    <w:rsid w:val="00C557FF"/>
    <w:rsid w:val="00C56176"/>
    <w:rsid w:val="00C60C22"/>
    <w:rsid w:val="00C61125"/>
    <w:rsid w:val="00C61CBE"/>
    <w:rsid w:val="00C62FCE"/>
    <w:rsid w:val="00C63248"/>
    <w:rsid w:val="00C633FF"/>
    <w:rsid w:val="00C63EAA"/>
    <w:rsid w:val="00C64171"/>
    <w:rsid w:val="00C64C15"/>
    <w:rsid w:val="00C65BA9"/>
    <w:rsid w:val="00C660A9"/>
    <w:rsid w:val="00C71120"/>
    <w:rsid w:val="00C712B2"/>
    <w:rsid w:val="00C72105"/>
    <w:rsid w:val="00C73052"/>
    <w:rsid w:val="00C731E4"/>
    <w:rsid w:val="00C736D7"/>
    <w:rsid w:val="00C73C8D"/>
    <w:rsid w:val="00C7421C"/>
    <w:rsid w:val="00C75ABD"/>
    <w:rsid w:val="00C75ACC"/>
    <w:rsid w:val="00C76E5F"/>
    <w:rsid w:val="00C77A05"/>
    <w:rsid w:val="00C77C87"/>
    <w:rsid w:val="00C806A8"/>
    <w:rsid w:val="00C80908"/>
    <w:rsid w:val="00C814A4"/>
    <w:rsid w:val="00C82A86"/>
    <w:rsid w:val="00C833FC"/>
    <w:rsid w:val="00C90931"/>
    <w:rsid w:val="00C90EDC"/>
    <w:rsid w:val="00C9140C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4EC6"/>
    <w:rsid w:val="00CA520B"/>
    <w:rsid w:val="00CA6BB6"/>
    <w:rsid w:val="00CA7CC2"/>
    <w:rsid w:val="00CB0F7E"/>
    <w:rsid w:val="00CB126F"/>
    <w:rsid w:val="00CB1432"/>
    <w:rsid w:val="00CB2324"/>
    <w:rsid w:val="00CB257D"/>
    <w:rsid w:val="00CB3056"/>
    <w:rsid w:val="00CB396E"/>
    <w:rsid w:val="00CB5585"/>
    <w:rsid w:val="00CB5A81"/>
    <w:rsid w:val="00CB6626"/>
    <w:rsid w:val="00CB696E"/>
    <w:rsid w:val="00CB71FB"/>
    <w:rsid w:val="00CC13D9"/>
    <w:rsid w:val="00CC3117"/>
    <w:rsid w:val="00CC528A"/>
    <w:rsid w:val="00CC5C54"/>
    <w:rsid w:val="00CC6A34"/>
    <w:rsid w:val="00CC6C7B"/>
    <w:rsid w:val="00CC742A"/>
    <w:rsid w:val="00CD069D"/>
    <w:rsid w:val="00CD126A"/>
    <w:rsid w:val="00CD12EF"/>
    <w:rsid w:val="00CD46BE"/>
    <w:rsid w:val="00CD5B52"/>
    <w:rsid w:val="00CD5E5C"/>
    <w:rsid w:val="00CD6674"/>
    <w:rsid w:val="00CD7334"/>
    <w:rsid w:val="00CD7964"/>
    <w:rsid w:val="00CE03B6"/>
    <w:rsid w:val="00CE0492"/>
    <w:rsid w:val="00CE3C7A"/>
    <w:rsid w:val="00CE47B3"/>
    <w:rsid w:val="00CE520E"/>
    <w:rsid w:val="00CE5857"/>
    <w:rsid w:val="00CE59BC"/>
    <w:rsid w:val="00CE5A68"/>
    <w:rsid w:val="00CE730B"/>
    <w:rsid w:val="00CF0675"/>
    <w:rsid w:val="00CF21FD"/>
    <w:rsid w:val="00CF23F3"/>
    <w:rsid w:val="00CF2884"/>
    <w:rsid w:val="00CF3A6E"/>
    <w:rsid w:val="00CF4254"/>
    <w:rsid w:val="00D01888"/>
    <w:rsid w:val="00D048B7"/>
    <w:rsid w:val="00D0695B"/>
    <w:rsid w:val="00D07D49"/>
    <w:rsid w:val="00D141BC"/>
    <w:rsid w:val="00D144A8"/>
    <w:rsid w:val="00D1544D"/>
    <w:rsid w:val="00D2177F"/>
    <w:rsid w:val="00D21B24"/>
    <w:rsid w:val="00D21DA8"/>
    <w:rsid w:val="00D22DFA"/>
    <w:rsid w:val="00D2458D"/>
    <w:rsid w:val="00D245E3"/>
    <w:rsid w:val="00D253FB"/>
    <w:rsid w:val="00D2597C"/>
    <w:rsid w:val="00D25F7B"/>
    <w:rsid w:val="00D25F8D"/>
    <w:rsid w:val="00D26ADF"/>
    <w:rsid w:val="00D26BBA"/>
    <w:rsid w:val="00D32D31"/>
    <w:rsid w:val="00D37774"/>
    <w:rsid w:val="00D413CB"/>
    <w:rsid w:val="00D41EF9"/>
    <w:rsid w:val="00D420DC"/>
    <w:rsid w:val="00D42957"/>
    <w:rsid w:val="00D43723"/>
    <w:rsid w:val="00D43E1D"/>
    <w:rsid w:val="00D442C8"/>
    <w:rsid w:val="00D4460D"/>
    <w:rsid w:val="00D44D8A"/>
    <w:rsid w:val="00D45257"/>
    <w:rsid w:val="00D4543D"/>
    <w:rsid w:val="00D464FC"/>
    <w:rsid w:val="00D4665F"/>
    <w:rsid w:val="00D5175F"/>
    <w:rsid w:val="00D51CA1"/>
    <w:rsid w:val="00D51F61"/>
    <w:rsid w:val="00D5448C"/>
    <w:rsid w:val="00D54D5C"/>
    <w:rsid w:val="00D56860"/>
    <w:rsid w:val="00D6038F"/>
    <w:rsid w:val="00D612F8"/>
    <w:rsid w:val="00D6164E"/>
    <w:rsid w:val="00D620C2"/>
    <w:rsid w:val="00D6281F"/>
    <w:rsid w:val="00D63D62"/>
    <w:rsid w:val="00D64503"/>
    <w:rsid w:val="00D65717"/>
    <w:rsid w:val="00D6685F"/>
    <w:rsid w:val="00D674B8"/>
    <w:rsid w:val="00D678BE"/>
    <w:rsid w:val="00D700D8"/>
    <w:rsid w:val="00D70C13"/>
    <w:rsid w:val="00D71A07"/>
    <w:rsid w:val="00D72086"/>
    <w:rsid w:val="00D73F7F"/>
    <w:rsid w:val="00D742A4"/>
    <w:rsid w:val="00D76C93"/>
    <w:rsid w:val="00D81370"/>
    <w:rsid w:val="00D84094"/>
    <w:rsid w:val="00D868F8"/>
    <w:rsid w:val="00D86D9F"/>
    <w:rsid w:val="00D90206"/>
    <w:rsid w:val="00D90C92"/>
    <w:rsid w:val="00D9258F"/>
    <w:rsid w:val="00D93AC4"/>
    <w:rsid w:val="00D93C31"/>
    <w:rsid w:val="00D96C78"/>
    <w:rsid w:val="00D970AE"/>
    <w:rsid w:val="00DA08C2"/>
    <w:rsid w:val="00DA0EB4"/>
    <w:rsid w:val="00DA1705"/>
    <w:rsid w:val="00DA17C4"/>
    <w:rsid w:val="00DA2A49"/>
    <w:rsid w:val="00DA33DD"/>
    <w:rsid w:val="00DA4798"/>
    <w:rsid w:val="00DA4B5A"/>
    <w:rsid w:val="00DA6669"/>
    <w:rsid w:val="00DA729D"/>
    <w:rsid w:val="00DB0092"/>
    <w:rsid w:val="00DB090F"/>
    <w:rsid w:val="00DB0E75"/>
    <w:rsid w:val="00DB161C"/>
    <w:rsid w:val="00DB2110"/>
    <w:rsid w:val="00DB3A53"/>
    <w:rsid w:val="00DB478B"/>
    <w:rsid w:val="00DB4F0F"/>
    <w:rsid w:val="00DB56D5"/>
    <w:rsid w:val="00DB7629"/>
    <w:rsid w:val="00DC0688"/>
    <w:rsid w:val="00DC145C"/>
    <w:rsid w:val="00DC1479"/>
    <w:rsid w:val="00DC23CC"/>
    <w:rsid w:val="00DC2C33"/>
    <w:rsid w:val="00DC4804"/>
    <w:rsid w:val="00DC4DBD"/>
    <w:rsid w:val="00DC5658"/>
    <w:rsid w:val="00DD0631"/>
    <w:rsid w:val="00DD1C50"/>
    <w:rsid w:val="00DD2170"/>
    <w:rsid w:val="00DD2758"/>
    <w:rsid w:val="00DD4DB6"/>
    <w:rsid w:val="00DD68C0"/>
    <w:rsid w:val="00DE0036"/>
    <w:rsid w:val="00DE2D0C"/>
    <w:rsid w:val="00DE37BB"/>
    <w:rsid w:val="00DE7C8A"/>
    <w:rsid w:val="00DE7FC0"/>
    <w:rsid w:val="00DF035E"/>
    <w:rsid w:val="00DF088A"/>
    <w:rsid w:val="00DF27EC"/>
    <w:rsid w:val="00DF3F26"/>
    <w:rsid w:val="00DF401F"/>
    <w:rsid w:val="00DF49FF"/>
    <w:rsid w:val="00DF5565"/>
    <w:rsid w:val="00DF5603"/>
    <w:rsid w:val="00DF7666"/>
    <w:rsid w:val="00DF7A75"/>
    <w:rsid w:val="00DF7B88"/>
    <w:rsid w:val="00E00F76"/>
    <w:rsid w:val="00E01D75"/>
    <w:rsid w:val="00E0205B"/>
    <w:rsid w:val="00E11E23"/>
    <w:rsid w:val="00E1600B"/>
    <w:rsid w:val="00E17D8B"/>
    <w:rsid w:val="00E2039C"/>
    <w:rsid w:val="00E20EC6"/>
    <w:rsid w:val="00E22121"/>
    <w:rsid w:val="00E26A6A"/>
    <w:rsid w:val="00E26F82"/>
    <w:rsid w:val="00E276F9"/>
    <w:rsid w:val="00E27A0C"/>
    <w:rsid w:val="00E31834"/>
    <w:rsid w:val="00E324CB"/>
    <w:rsid w:val="00E32850"/>
    <w:rsid w:val="00E32913"/>
    <w:rsid w:val="00E33292"/>
    <w:rsid w:val="00E34277"/>
    <w:rsid w:val="00E34FC8"/>
    <w:rsid w:val="00E355AA"/>
    <w:rsid w:val="00E35A96"/>
    <w:rsid w:val="00E37286"/>
    <w:rsid w:val="00E37938"/>
    <w:rsid w:val="00E4170B"/>
    <w:rsid w:val="00E41CCB"/>
    <w:rsid w:val="00E41EE1"/>
    <w:rsid w:val="00E4328A"/>
    <w:rsid w:val="00E46184"/>
    <w:rsid w:val="00E50904"/>
    <w:rsid w:val="00E512DB"/>
    <w:rsid w:val="00E534E9"/>
    <w:rsid w:val="00E544B0"/>
    <w:rsid w:val="00E5554D"/>
    <w:rsid w:val="00E56FB7"/>
    <w:rsid w:val="00E6025A"/>
    <w:rsid w:val="00E625A9"/>
    <w:rsid w:val="00E62D46"/>
    <w:rsid w:val="00E6505D"/>
    <w:rsid w:val="00E65222"/>
    <w:rsid w:val="00E65C44"/>
    <w:rsid w:val="00E67C1E"/>
    <w:rsid w:val="00E7224E"/>
    <w:rsid w:val="00E77DE6"/>
    <w:rsid w:val="00E816F6"/>
    <w:rsid w:val="00E8256A"/>
    <w:rsid w:val="00E84E68"/>
    <w:rsid w:val="00E85A71"/>
    <w:rsid w:val="00E85CB5"/>
    <w:rsid w:val="00E85FE5"/>
    <w:rsid w:val="00E86719"/>
    <w:rsid w:val="00E869C1"/>
    <w:rsid w:val="00E86A5B"/>
    <w:rsid w:val="00E87EDA"/>
    <w:rsid w:val="00E9180E"/>
    <w:rsid w:val="00E91E2D"/>
    <w:rsid w:val="00E92493"/>
    <w:rsid w:val="00E9293E"/>
    <w:rsid w:val="00E93038"/>
    <w:rsid w:val="00E9322C"/>
    <w:rsid w:val="00E94965"/>
    <w:rsid w:val="00E949B4"/>
    <w:rsid w:val="00E96850"/>
    <w:rsid w:val="00E97E91"/>
    <w:rsid w:val="00EA0F1D"/>
    <w:rsid w:val="00EA1426"/>
    <w:rsid w:val="00EA2AC6"/>
    <w:rsid w:val="00EA35F1"/>
    <w:rsid w:val="00EA378E"/>
    <w:rsid w:val="00EA3B2E"/>
    <w:rsid w:val="00EA417F"/>
    <w:rsid w:val="00EA4890"/>
    <w:rsid w:val="00EA4C14"/>
    <w:rsid w:val="00EB0705"/>
    <w:rsid w:val="00EB24B7"/>
    <w:rsid w:val="00EB2586"/>
    <w:rsid w:val="00EB4762"/>
    <w:rsid w:val="00EB5856"/>
    <w:rsid w:val="00EB5BF0"/>
    <w:rsid w:val="00EB65CD"/>
    <w:rsid w:val="00EB6C47"/>
    <w:rsid w:val="00EB75F9"/>
    <w:rsid w:val="00EC0831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29C6"/>
    <w:rsid w:val="00ED3361"/>
    <w:rsid w:val="00ED46EB"/>
    <w:rsid w:val="00ED6679"/>
    <w:rsid w:val="00ED67BE"/>
    <w:rsid w:val="00ED67EF"/>
    <w:rsid w:val="00ED7037"/>
    <w:rsid w:val="00ED7694"/>
    <w:rsid w:val="00EE092F"/>
    <w:rsid w:val="00EE2111"/>
    <w:rsid w:val="00EE3B72"/>
    <w:rsid w:val="00EE5B99"/>
    <w:rsid w:val="00EE7F43"/>
    <w:rsid w:val="00EF1216"/>
    <w:rsid w:val="00EF1FD3"/>
    <w:rsid w:val="00EF2864"/>
    <w:rsid w:val="00EF2AD4"/>
    <w:rsid w:val="00EF4C74"/>
    <w:rsid w:val="00EF56C1"/>
    <w:rsid w:val="00EF5F4A"/>
    <w:rsid w:val="00EF66DC"/>
    <w:rsid w:val="00EF6F8E"/>
    <w:rsid w:val="00EF6FA2"/>
    <w:rsid w:val="00EF7137"/>
    <w:rsid w:val="00F0286E"/>
    <w:rsid w:val="00F02DE9"/>
    <w:rsid w:val="00F0310C"/>
    <w:rsid w:val="00F03857"/>
    <w:rsid w:val="00F06ABA"/>
    <w:rsid w:val="00F06B64"/>
    <w:rsid w:val="00F1082D"/>
    <w:rsid w:val="00F110E2"/>
    <w:rsid w:val="00F11D3E"/>
    <w:rsid w:val="00F1275E"/>
    <w:rsid w:val="00F145E4"/>
    <w:rsid w:val="00F1489A"/>
    <w:rsid w:val="00F171FB"/>
    <w:rsid w:val="00F1747A"/>
    <w:rsid w:val="00F2062D"/>
    <w:rsid w:val="00F2109C"/>
    <w:rsid w:val="00F2192E"/>
    <w:rsid w:val="00F245DB"/>
    <w:rsid w:val="00F25B7A"/>
    <w:rsid w:val="00F25C18"/>
    <w:rsid w:val="00F2603D"/>
    <w:rsid w:val="00F26598"/>
    <w:rsid w:val="00F3072B"/>
    <w:rsid w:val="00F320CE"/>
    <w:rsid w:val="00F34FAD"/>
    <w:rsid w:val="00F3752F"/>
    <w:rsid w:val="00F37BAE"/>
    <w:rsid w:val="00F44DF6"/>
    <w:rsid w:val="00F47900"/>
    <w:rsid w:val="00F47AA3"/>
    <w:rsid w:val="00F500B8"/>
    <w:rsid w:val="00F503A8"/>
    <w:rsid w:val="00F512C3"/>
    <w:rsid w:val="00F529C1"/>
    <w:rsid w:val="00F57462"/>
    <w:rsid w:val="00F577E0"/>
    <w:rsid w:val="00F6086A"/>
    <w:rsid w:val="00F60F7F"/>
    <w:rsid w:val="00F63192"/>
    <w:rsid w:val="00F63331"/>
    <w:rsid w:val="00F6396B"/>
    <w:rsid w:val="00F6420B"/>
    <w:rsid w:val="00F64A92"/>
    <w:rsid w:val="00F67830"/>
    <w:rsid w:val="00F7023E"/>
    <w:rsid w:val="00F70E80"/>
    <w:rsid w:val="00F72771"/>
    <w:rsid w:val="00F72BCD"/>
    <w:rsid w:val="00F72C2E"/>
    <w:rsid w:val="00F731AB"/>
    <w:rsid w:val="00F73694"/>
    <w:rsid w:val="00F74C15"/>
    <w:rsid w:val="00F76600"/>
    <w:rsid w:val="00F776CB"/>
    <w:rsid w:val="00F81009"/>
    <w:rsid w:val="00F82231"/>
    <w:rsid w:val="00F831D6"/>
    <w:rsid w:val="00F83997"/>
    <w:rsid w:val="00F83FDC"/>
    <w:rsid w:val="00F8454C"/>
    <w:rsid w:val="00F848E3"/>
    <w:rsid w:val="00F857B3"/>
    <w:rsid w:val="00F86695"/>
    <w:rsid w:val="00F91223"/>
    <w:rsid w:val="00F916D3"/>
    <w:rsid w:val="00F9278A"/>
    <w:rsid w:val="00F93300"/>
    <w:rsid w:val="00F933A3"/>
    <w:rsid w:val="00F93EE5"/>
    <w:rsid w:val="00F942E6"/>
    <w:rsid w:val="00F95B1D"/>
    <w:rsid w:val="00F9671B"/>
    <w:rsid w:val="00F97037"/>
    <w:rsid w:val="00FA5A73"/>
    <w:rsid w:val="00FB0070"/>
    <w:rsid w:val="00FB21DD"/>
    <w:rsid w:val="00FB23E6"/>
    <w:rsid w:val="00FB3F43"/>
    <w:rsid w:val="00FB4811"/>
    <w:rsid w:val="00FB5104"/>
    <w:rsid w:val="00FB577C"/>
    <w:rsid w:val="00FB6620"/>
    <w:rsid w:val="00FC1C1C"/>
    <w:rsid w:val="00FC21DA"/>
    <w:rsid w:val="00FC2DAA"/>
    <w:rsid w:val="00FC5173"/>
    <w:rsid w:val="00FC5603"/>
    <w:rsid w:val="00FD025A"/>
    <w:rsid w:val="00FD08AA"/>
    <w:rsid w:val="00FD0AAC"/>
    <w:rsid w:val="00FD0D77"/>
    <w:rsid w:val="00FD4F8C"/>
    <w:rsid w:val="00FD538B"/>
    <w:rsid w:val="00FE0256"/>
    <w:rsid w:val="00FE042A"/>
    <w:rsid w:val="00FE0E65"/>
    <w:rsid w:val="00FE138F"/>
    <w:rsid w:val="00FE2FD2"/>
    <w:rsid w:val="00FE5FED"/>
    <w:rsid w:val="00FE7C9C"/>
    <w:rsid w:val="00FF27BF"/>
    <w:rsid w:val="00FF3170"/>
    <w:rsid w:val="00FF32EB"/>
    <w:rsid w:val="00FF35CE"/>
    <w:rsid w:val="00FF4A23"/>
    <w:rsid w:val="00FF5CB7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FA18D"/>
  <w15:docId w15:val="{5612AF74-9058-DC46-A301-3573D4B1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link w:val="Nagwek2"/>
    <w:rsid w:val="003000F4"/>
    <w:rPr>
      <w:sz w:val="24"/>
    </w:rPr>
  </w:style>
  <w:style w:type="character" w:customStyle="1" w:styleId="Tekstpodstawowy2Znak">
    <w:name w:val="Tekst podstawowy 2 Znak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3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4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9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5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6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7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8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9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0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8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1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2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3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4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5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6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7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link w:val="Nagwek3"/>
    <w:uiPriority w:val="99"/>
    <w:rsid w:val="00031BF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rsid w:val="00031BF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aliases w:val="Title 1 Znak1,NAGŁÓWEK 1 Znak,title1 Znak,Title 1 Znak Znak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link w:val="Nagwek7"/>
    <w:uiPriority w:val="99"/>
    <w:rsid w:val="00031BFA"/>
    <w:rPr>
      <w:sz w:val="24"/>
    </w:rPr>
  </w:style>
  <w:style w:type="character" w:customStyle="1" w:styleId="Nagwek8Znak">
    <w:name w:val="Nagłówek 8 Znak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4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3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7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rsid w:val="009B4D5B"/>
    <w:rPr>
      <w:vertAlign w:val="superscript"/>
    </w:rPr>
  </w:style>
  <w:style w:type="paragraph" w:customStyle="1" w:styleId="Standard">
    <w:name w:val="Standard"/>
    <w:rsid w:val="005A1312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07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F35B-2895-47EC-9921-A5CF9D77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Links>
    <vt:vector size="36" baseType="variant">
      <vt:variant>
        <vt:i4>4063350</vt:i4>
      </vt:variant>
      <vt:variant>
        <vt:i4>15</vt:i4>
      </vt:variant>
      <vt:variant>
        <vt:i4>0</vt:i4>
      </vt:variant>
      <vt:variant>
        <vt:i4>5</vt:i4>
      </vt:variant>
      <vt:variant>
        <vt:lpwstr>http://isap.sejm.gov.pl/DetailsServlet?id=WDU20140000752&amp;min=1</vt:lpwstr>
      </vt:variant>
      <vt:variant>
        <vt:lpwstr/>
      </vt:variant>
      <vt:variant>
        <vt:i4>8126523</vt:i4>
      </vt:variant>
      <vt:variant>
        <vt:i4>12</vt:i4>
      </vt:variant>
      <vt:variant>
        <vt:i4>0</vt:i4>
      </vt:variant>
      <vt:variant>
        <vt:i4>5</vt:i4>
      </vt:variant>
      <vt:variant>
        <vt:lpwstr>http://www.eopt.pl/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http://www.eopt.pl/</vt:lpwstr>
      </vt:variant>
      <vt:variant>
        <vt:lpwstr/>
      </vt:variant>
      <vt:variant>
        <vt:i4>8126523</vt:i4>
      </vt:variant>
      <vt:variant>
        <vt:i4>6</vt:i4>
      </vt:variant>
      <vt:variant>
        <vt:i4>0</vt:i4>
      </vt:variant>
      <vt:variant>
        <vt:i4>5</vt:i4>
      </vt:variant>
      <vt:variant>
        <vt:lpwstr>http://www.eopt.pl/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http://www.eopt.pl/</vt:lpwstr>
      </vt:variant>
      <vt:variant>
        <vt:lpwstr/>
      </vt:variant>
      <vt:variant>
        <vt:i4>5046394</vt:i4>
      </vt:variant>
      <vt:variant>
        <vt:i4>0</vt:i4>
      </vt:variant>
      <vt:variant>
        <vt:i4>0</vt:i4>
      </vt:variant>
      <vt:variant>
        <vt:i4>5</vt:i4>
      </vt:variant>
      <vt:variant>
        <vt:lpwstr>mailto:biuro@eopt.pl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Leszek Rojczyk</cp:lastModifiedBy>
  <cp:revision>2</cp:revision>
  <cp:lastPrinted>2018-07-27T11:41:00Z</cp:lastPrinted>
  <dcterms:created xsi:type="dcterms:W3CDTF">2018-08-20T14:06:00Z</dcterms:created>
  <dcterms:modified xsi:type="dcterms:W3CDTF">2018-08-20T14:06:00Z</dcterms:modified>
</cp:coreProperties>
</file>